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15DF" w14:textId="4F3582A8" w:rsidR="00DD321C" w:rsidRPr="00E30623" w:rsidRDefault="4561EA38" w:rsidP="006335DA">
      <w:pPr>
        <w:pStyle w:val="Kop1zondernummerIKNL"/>
      </w:pPr>
      <w:r w:rsidRPr="4561EA38">
        <w:t xml:space="preserve">Programma workshop </w:t>
      </w:r>
      <w:r w:rsidR="008779D7">
        <w:t>Evenwichtige zorgverlener</w:t>
      </w:r>
    </w:p>
    <w:p w14:paraId="223A15E0" w14:textId="076B4B2E" w:rsidR="003E4CB8" w:rsidRDefault="00A80E03" w:rsidP="00096D84">
      <w:pPr>
        <w:pStyle w:val="BasistekstIKNL"/>
      </w:pPr>
      <w:r>
        <w:t>V</w:t>
      </w:r>
      <w:r w:rsidR="00E30623">
        <w:t xml:space="preserve">erdieping op de MSD e-learning </w:t>
      </w:r>
      <w:r w:rsidR="008779D7">
        <w:t>Krassen op de ziel</w:t>
      </w:r>
    </w:p>
    <w:p w14:paraId="223A15E1" w14:textId="3A2FE1AD" w:rsidR="00E30623" w:rsidRDefault="00E30623" w:rsidP="00C83667">
      <w:pPr>
        <w:pStyle w:val="BasistekstIKNL"/>
        <w:spacing w:before="60"/>
      </w:pPr>
      <w:r>
        <w:t>Tijd: totaal 3 uur (</w:t>
      </w:r>
      <w:r w:rsidR="000F36A2">
        <w:t xml:space="preserve">bij </w:t>
      </w:r>
      <w:r>
        <w:t xml:space="preserve">voorkeur als een geheel </w:t>
      </w:r>
      <w:r w:rsidR="00047434">
        <w:t>aanbiede</w:t>
      </w:r>
      <w:r>
        <w:t>n)</w:t>
      </w:r>
      <w:r w:rsidR="00CB63D5">
        <w:t xml:space="preserve"> = 180 min (</w:t>
      </w:r>
      <w:r w:rsidR="006B6FAC" w:rsidRPr="007F48FF">
        <w:rPr>
          <w:i/>
        </w:rPr>
        <w:t>excl.</w:t>
      </w:r>
      <w:r w:rsidR="00CB63D5" w:rsidRPr="007F48FF">
        <w:rPr>
          <w:i/>
        </w:rPr>
        <w:t xml:space="preserve"> pauze</w:t>
      </w:r>
      <w:r w:rsidR="00CB63D5">
        <w:t>)</w:t>
      </w:r>
      <w:r w:rsidR="00A0233F">
        <w:t xml:space="preserve">; </w:t>
      </w:r>
      <w:r w:rsidR="00A0233F" w:rsidRPr="00A0233F">
        <w:t xml:space="preserve">per onderdeel </w:t>
      </w:r>
      <w:r w:rsidR="00A0233F">
        <w:t>1 uur</w:t>
      </w:r>
      <w:r w:rsidR="00890CEE">
        <w:t xml:space="preserve">. </w:t>
      </w:r>
      <w:r w:rsidR="00DC2AB0">
        <w:t xml:space="preserve">Workshop bestaat uit drie onderdelen. </w:t>
      </w:r>
    </w:p>
    <w:p w14:paraId="630CCE2D" w14:textId="54CB3A2B" w:rsidR="007B0A61" w:rsidRPr="008779D7" w:rsidRDefault="00C83667" w:rsidP="00490926">
      <w:pPr>
        <w:pStyle w:val="BasistekstIKNL"/>
        <w:rPr>
          <w:color w:val="FF0000"/>
        </w:rPr>
      </w:pPr>
      <w:r>
        <w:t xml:space="preserve">Acteurs: </w:t>
      </w:r>
      <w:r w:rsidR="00861491">
        <w:t xml:space="preserve">geen </w:t>
      </w:r>
    </w:p>
    <w:p w14:paraId="11754BC1" w14:textId="1734ACA3" w:rsidR="007B0A61" w:rsidRDefault="007B0A61" w:rsidP="00621273">
      <w:pPr>
        <w:pStyle w:val="BasistekstIKNL"/>
        <w:spacing w:before="120"/>
      </w:pPr>
      <w:r>
        <w:t xml:space="preserve">VOORAF </w:t>
      </w:r>
      <w:r w:rsidR="00A80E03">
        <w:t>door</w:t>
      </w:r>
      <w:r>
        <w:t>geven aan de deelnemers</w:t>
      </w:r>
      <w:r w:rsidR="00A80E03">
        <w:t xml:space="preserve"> als voorbereiding op de w</w:t>
      </w:r>
      <w:r w:rsidR="00712566">
        <w:t>o</w:t>
      </w:r>
      <w:r w:rsidR="00A80E03">
        <w:t>rkshop</w:t>
      </w:r>
      <w:r>
        <w:t xml:space="preserve">: </w:t>
      </w:r>
    </w:p>
    <w:p w14:paraId="539073BF" w14:textId="5E0B29E5" w:rsidR="009D53BD" w:rsidRDefault="00A80E03" w:rsidP="00490926">
      <w:pPr>
        <w:pStyle w:val="Opsommingteken2eniveauIKNL"/>
      </w:pPr>
      <w:r>
        <w:t>be</w:t>
      </w:r>
      <w:r w:rsidR="007B0A61">
        <w:t xml:space="preserve">antwoorden </w:t>
      </w:r>
      <w:r w:rsidR="003869DB">
        <w:t xml:space="preserve">de </w:t>
      </w:r>
      <w:r w:rsidR="007B0A61">
        <w:t>reflectievragen</w:t>
      </w:r>
      <w:r w:rsidR="001728A2">
        <w:t xml:space="preserve"> </w:t>
      </w:r>
      <w:r w:rsidR="00861491">
        <w:t xml:space="preserve">Krassen op de ziel </w:t>
      </w:r>
      <w:r w:rsidR="001728A2">
        <w:t>en deze meenemen</w:t>
      </w:r>
      <w:r w:rsidR="00757B6D">
        <w:t>.</w:t>
      </w:r>
    </w:p>
    <w:p w14:paraId="6C4436A4" w14:textId="1BC1C48A" w:rsidR="007B0A61" w:rsidRDefault="009D53BD" w:rsidP="00490926">
      <w:pPr>
        <w:pStyle w:val="Opsommingteken2eniveauIKNL"/>
      </w:pPr>
      <w:r w:rsidRPr="009D53BD">
        <w:t xml:space="preserve">formuleren </w:t>
      </w:r>
      <w:r w:rsidR="00757B6D" w:rsidRPr="009D53BD">
        <w:t xml:space="preserve">eigen leerpunten </w:t>
      </w:r>
      <w:r w:rsidRPr="009D53BD">
        <w:t>m.b.t.</w:t>
      </w:r>
      <w:r>
        <w:t xml:space="preserve"> </w:t>
      </w:r>
      <w:r w:rsidR="008779D7">
        <w:t>de workshop Evenwichtige zorgverlener</w:t>
      </w:r>
      <w:r w:rsidR="003869DB">
        <w:t>.</w:t>
      </w:r>
    </w:p>
    <w:p w14:paraId="223A15E3" w14:textId="2738CF5E" w:rsidR="00631F01" w:rsidRDefault="00631F01" w:rsidP="00490926">
      <w:pPr>
        <w:pStyle w:val="Tussenkop2eniveauIKNL"/>
      </w:pPr>
      <w:r>
        <w:t>Algeme</w:t>
      </w:r>
      <w:r w:rsidRPr="00631F01">
        <w:t>n</w:t>
      </w:r>
      <w:r>
        <w:t>e</w:t>
      </w:r>
      <w:r w:rsidRPr="00631F01">
        <w:t xml:space="preserve"> leerdoel</w:t>
      </w:r>
      <w:r>
        <w:t>en workshop</w:t>
      </w:r>
      <w:r w:rsidR="003869DB">
        <w:t xml:space="preserve">: </w:t>
      </w:r>
    </w:p>
    <w:p w14:paraId="72534A28" w14:textId="1026531E" w:rsidR="00B959E7" w:rsidRPr="00631F01" w:rsidRDefault="00B959E7" w:rsidP="00B959E7">
      <w:pPr>
        <w:pStyle w:val="BasistekstIKNL"/>
      </w:pPr>
      <w:r>
        <w:t xml:space="preserve">De deelnemer is in staat </w:t>
      </w:r>
    </w:p>
    <w:p w14:paraId="1ABA10C2" w14:textId="75B762B9" w:rsidR="00CD0C08" w:rsidRPr="00CD0C08" w:rsidRDefault="00C0073C" w:rsidP="00CD0C08">
      <w:pPr>
        <w:pStyle w:val="Opsommingteken2eniveauIKNL"/>
        <w:rPr>
          <w:color w:val="000000" w:themeColor="text1"/>
        </w:rPr>
      </w:pPr>
      <w:bookmarkStart w:id="0" w:name="_Hlk522710137"/>
      <w:r>
        <w:rPr>
          <w:color w:val="000000" w:themeColor="text1"/>
        </w:rPr>
        <w:t>aan te geven wel</w:t>
      </w:r>
      <w:r w:rsidRPr="00CD0C08">
        <w:rPr>
          <w:color w:val="000000" w:themeColor="text1"/>
        </w:rPr>
        <w:t>ke</w:t>
      </w:r>
      <w:r w:rsidR="00CD0C08" w:rsidRPr="00CD0C08">
        <w:rPr>
          <w:color w:val="000000" w:themeColor="text1"/>
        </w:rPr>
        <w:t xml:space="preserve"> impact </w:t>
      </w:r>
      <w:r>
        <w:rPr>
          <w:color w:val="000000" w:themeColor="text1"/>
        </w:rPr>
        <w:t xml:space="preserve">haar/zijn werkzaamheden </w:t>
      </w:r>
      <w:r w:rsidR="00CD0C08" w:rsidRPr="00CD0C08">
        <w:rPr>
          <w:color w:val="000000" w:themeColor="text1"/>
        </w:rPr>
        <w:t>heeft op zijn/haar persoonlijke leven.</w:t>
      </w:r>
    </w:p>
    <w:p w14:paraId="223A15E4" w14:textId="196196D7" w:rsidR="00631F01" w:rsidRPr="00CD0C08" w:rsidRDefault="00C0073C" w:rsidP="00490926">
      <w:pPr>
        <w:pStyle w:val="Opsommingteken2eniveauIKNL"/>
        <w:rPr>
          <w:color w:val="000000" w:themeColor="text1"/>
        </w:rPr>
      </w:pPr>
      <w:r>
        <w:rPr>
          <w:color w:val="000000" w:themeColor="text1"/>
        </w:rPr>
        <w:t>handvatten te benoemen die haar/zijn werkgeluk bevorderen</w:t>
      </w:r>
      <w:r w:rsidR="00631F01" w:rsidRPr="00CD0C08">
        <w:rPr>
          <w:color w:val="000000" w:themeColor="text1"/>
        </w:rPr>
        <w:t xml:space="preserve">. </w:t>
      </w:r>
    </w:p>
    <w:p w14:paraId="223A15E5" w14:textId="391622A2" w:rsidR="00631F01" w:rsidRPr="00CD0C08" w:rsidRDefault="00861491" w:rsidP="00490926">
      <w:pPr>
        <w:pStyle w:val="Opsommingteken2eniveauIKNL"/>
        <w:rPr>
          <w:color w:val="000000" w:themeColor="text1"/>
        </w:rPr>
      </w:pPr>
      <w:bookmarkStart w:id="1" w:name="_Hlk522716300"/>
      <w:bookmarkEnd w:id="0"/>
      <w:r w:rsidRPr="00CD0C08">
        <w:rPr>
          <w:color w:val="000000" w:themeColor="text1"/>
        </w:rPr>
        <w:t xml:space="preserve">te formuleren wat voor hem/haar een goede balans is om </w:t>
      </w:r>
      <w:r w:rsidR="00C0073C">
        <w:rPr>
          <w:color w:val="000000" w:themeColor="text1"/>
        </w:rPr>
        <w:t>het ontwikkelen op ee</w:t>
      </w:r>
      <w:r w:rsidRPr="00CD0C08">
        <w:rPr>
          <w:color w:val="000000" w:themeColor="text1"/>
        </w:rPr>
        <w:t>n burn-out te voorkomen</w:t>
      </w:r>
      <w:r w:rsidR="009F350D">
        <w:rPr>
          <w:color w:val="000000" w:themeColor="text1"/>
        </w:rPr>
        <w:t xml:space="preserve"> en hoe het team en de organisatie hier in kunnen bijdragen</w:t>
      </w:r>
      <w:r w:rsidR="00631F01" w:rsidRPr="00CD0C08">
        <w:rPr>
          <w:color w:val="000000" w:themeColor="text1"/>
        </w:rPr>
        <w:t>.</w:t>
      </w:r>
    </w:p>
    <w:bookmarkEnd w:id="1"/>
    <w:p w14:paraId="223A15E9" w14:textId="26FAF77F" w:rsidR="00467BEB" w:rsidRPr="00CD0C08" w:rsidRDefault="006F5505" w:rsidP="00490926">
      <w:pPr>
        <w:pStyle w:val="Kop2zondernummerIKNL"/>
        <w:rPr>
          <w:color w:val="000000" w:themeColor="text1"/>
        </w:rPr>
      </w:pPr>
      <w:r w:rsidRPr="00CD0C08">
        <w:rPr>
          <w:color w:val="000000" w:themeColor="text1"/>
        </w:rPr>
        <w:t xml:space="preserve">Onderdeel </w:t>
      </w:r>
      <w:r w:rsidR="00CD0C08" w:rsidRPr="00CD0C08">
        <w:rPr>
          <w:color w:val="000000" w:themeColor="text1"/>
        </w:rPr>
        <w:t xml:space="preserve">Introductie </w:t>
      </w:r>
      <w:r w:rsidR="008E07B8">
        <w:rPr>
          <w:color w:val="000000" w:themeColor="text1"/>
        </w:rPr>
        <w:t xml:space="preserve">evenwichtige zorgverlener, </w:t>
      </w:r>
      <w:r w:rsidR="000414C6">
        <w:rPr>
          <w:color w:val="000000" w:themeColor="text1"/>
        </w:rPr>
        <w:t>waar sta je?</w:t>
      </w:r>
      <w:r w:rsidR="001728A2" w:rsidRPr="00CD0C08">
        <w:rPr>
          <w:color w:val="000000" w:themeColor="text1"/>
        </w:rPr>
        <w:tab/>
      </w:r>
    </w:p>
    <w:p w14:paraId="223A15EA" w14:textId="440A0FB5" w:rsidR="00631F01" w:rsidRPr="00CD0C08" w:rsidRDefault="00631F01" w:rsidP="00490926">
      <w:pPr>
        <w:pStyle w:val="BasistekstIKNL"/>
        <w:rPr>
          <w:color w:val="000000" w:themeColor="text1"/>
        </w:rPr>
      </w:pPr>
      <w:r w:rsidRPr="00CD0C08">
        <w:rPr>
          <w:color w:val="000000" w:themeColor="text1"/>
        </w:rPr>
        <w:t>Leerdoelen</w:t>
      </w:r>
    </w:p>
    <w:p w14:paraId="2B6A446D" w14:textId="1FF65887" w:rsidR="005A0D19" w:rsidRPr="00CD0C08" w:rsidRDefault="005A0D19" w:rsidP="005A0D19">
      <w:pPr>
        <w:rPr>
          <w:color w:val="000000" w:themeColor="text1"/>
        </w:rPr>
      </w:pPr>
      <w:r w:rsidRPr="00CD0C08">
        <w:rPr>
          <w:color w:val="000000" w:themeColor="text1"/>
        </w:rPr>
        <w:t>De deelnemer kan</w:t>
      </w:r>
    </w:p>
    <w:p w14:paraId="516DC3D8" w14:textId="736A6C9D" w:rsidR="00246068" w:rsidRPr="00CD0C08" w:rsidRDefault="00246068" w:rsidP="00490926">
      <w:pPr>
        <w:pStyle w:val="Opsommingteken2eniveauIKNL"/>
        <w:rPr>
          <w:color w:val="000000" w:themeColor="text1"/>
        </w:rPr>
      </w:pPr>
      <w:r w:rsidRPr="00CD0C08">
        <w:rPr>
          <w:color w:val="000000" w:themeColor="text1"/>
        </w:rPr>
        <w:t xml:space="preserve">aangeven welke </w:t>
      </w:r>
      <w:r w:rsidR="00CD0C08" w:rsidRPr="00CD0C08">
        <w:rPr>
          <w:color w:val="000000" w:themeColor="text1"/>
        </w:rPr>
        <w:t>aspecten van zijn</w:t>
      </w:r>
      <w:r w:rsidR="008E07B8">
        <w:rPr>
          <w:color w:val="000000" w:themeColor="text1"/>
        </w:rPr>
        <w:t>/h</w:t>
      </w:r>
      <w:r w:rsidR="00400CF2">
        <w:rPr>
          <w:color w:val="000000" w:themeColor="text1"/>
        </w:rPr>
        <w:t>a</w:t>
      </w:r>
      <w:r w:rsidR="008E07B8">
        <w:rPr>
          <w:color w:val="000000" w:themeColor="text1"/>
        </w:rPr>
        <w:t>ar</w:t>
      </w:r>
      <w:r w:rsidR="00CD0C08" w:rsidRPr="00CD0C08">
        <w:rPr>
          <w:color w:val="000000" w:themeColor="text1"/>
        </w:rPr>
        <w:t xml:space="preserve"> werk invloed hebben op zijn</w:t>
      </w:r>
      <w:r w:rsidR="008E07B8">
        <w:rPr>
          <w:color w:val="000000" w:themeColor="text1"/>
        </w:rPr>
        <w:t>/haar</w:t>
      </w:r>
      <w:r w:rsidR="00CD0C08" w:rsidRPr="00CD0C08">
        <w:rPr>
          <w:color w:val="000000" w:themeColor="text1"/>
        </w:rPr>
        <w:t xml:space="preserve"> persoonlijke leven </w:t>
      </w:r>
    </w:p>
    <w:p w14:paraId="3C40D3FC" w14:textId="59C4C2B7" w:rsidR="00B97168" w:rsidRDefault="00281BBA" w:rsidP="00490926">
      <w:pPr>
        <w:pStyle w:val="Opsommingteken2eniveauIKNL"/>
        <w:rPr>
          <w:color w:val="000000" w:themeColor="text1"/>
        </w:rPr>
      </w:pPr>
      <w:r>
        <w:rPr>
          <w:color w:val="000000" w:themeColor="text1"/>
        </w:rPr>
        <w:t xml:space="preserve">vanuit </w:t>
      </w:r>
      <w:r w:rsidR="00B97168">
        <w:rPr>
          <w:color w:val="000000" w:themeColor="text1"/>
        </w:rPr>
        <w:t xml:space="preserve">de vier pijlers uit het PERK model </w:t>
      </w:r>
      <w:r>
        <w:rPr>
          <w:color w:val="000000" w:themeColor="text1"/>
        </w:rPr>
        <w:t xml:space="preserve">aangeven </w:t>
      </w:r>
      <w:r w:rsidR="002C65A6">
        <w:rPr>
          <w:color w:val="000000" w:themeColor="text1"/>
        </w:rPr>
        <w:t xml:space="preserve">hoe </w:t>
      </w:r>
      <w:r>
        <w:rPr>
          <w:color w:val="000000" w:themeColor="text1"/>
        </w:rPr>
        <w:t xml:space="preserve">zijn/haar </w:t>
      </w:r>
      <w:r w:rsidR="00B97168">
        <w:rPr>
          <w:color w:val="000000" w:themeColor="text1"/>
        </w:rPr>
        <w:t xml:space="preserve">werkgeluk </w:t>
      </w:r>
      <w:r>
        <w:rPr>
          <w:color w:val="000000" w:themeColor="text1"/>
        </w:rPr>
        <w:t>te vergroten</w:t>
      </w:r>
      <w:r w:rsidR="00B97168">
        <w:rPr>
          <w:color w:val="000000" w:themeColor="text1"/>
        </w:rPr>
        <w:t>.</w:t>
      </w:r>
    </w:p>
    <w:p w14:paraId="223A15EE" w14:textId="779CA863" w:rsidR="00631F01" w:rsidRPr="008779D7" w:rsidRDefault="00631F01" w:rsidP="006335DA">
      <w:pPr>
        <w:pStyle w:val="Kop2zondernummerIKNL"/>
        <w:rPr>
          <w:color w:val="FF0000"/>
        </w:rPr>
      </w:pPr>
      <w:r w:rsidRPr="006335DA">
        <w:t>Programma</w:t>
      </w:r>
      <w:r w:rsidR="008177FB" w:rsidRPr="006335DA">
        <w:tab/>
      </w:r>
      <w:r w:rsidR="006B55B4" w:rsidRPr="006335DA">
        <w:t>t</w:t>
      </w:r>
      <w:r w:rsidR="008177FB" w:rsidRPr="006335DA">
        <w:t>otaal</w:t>
      </w:r>
      <w:r w:rsidR="008177FB" w:rsidRPr="006B55B4">
        <w:t xml:space="preserve"> 60 minuten</w:t>
      </w:r>
    </w:p>
    <w:p w14:paraId="223A15EF" w14:textId="3863EC94" w:rsidR="00E30623" w:rsidRDefault="000D4618" w:rsidP="00800DCB">
      <w:pPr>
        <w:pStyle w:val="BasistekstIKNL"/>
      </w:pPr>
      <w:r w:rsidRPr="001E5527">
        <w:rPr>
          <w:b/>
        </w:rPr>
        <w:t>5</w:t>
      </w:r>
      <w:r w:rsidR="00760BA6" w:rsidRPr="001E5527">
        <w:rPr>
          <w:b/>
        </w:rPr>
        <w:t xml:space="preserve"> </w:t>
      </w:r>
      <w:r w:rsidR="00E30623" w:rsidRPr="001E5527">
        <w:rPr>
          <w:b/>
        </w:rPr>
        <w:t>minuten</w:t>
      </w:r>
      <w:r w:rsidR="00E30623">
        <w:tab/>
      </w:r>
      <w:r w:rsidR="00E30623" w:rsidRPr="3417C605">
        <w:rPr>
          <w:b/>
          <w:bCs/>
        </w:rPr>
        <w:t>Inleiding</w:t>
      </w:r>
      <w:r w:rsidR="00E30623">
        <w:t xml:space="preserve"> </w:t>
      </w:r>
    </w:p>
    <w:p w14:paraId="223A15F0" w14:textId="02EBAEA9" w:rsidR="00E30623" w:rsidRDefault="005C15BD" w:rsidP="00490926">
      <w:pPr>
        <w:pStyle w:val="BasistekstIKNL"/>
        <w:numPr>
          <w:ilvl w:val="0"/>
          <w:numId w:val="9"/>
        </w:numPr>
        <w:ind w:left="1644" w:hanging="170"/>
      </w:pPr>
      <w:r>
        <w:t>W</w:t>
      </w:r>
      <w:r w:rsidR="00E30623">
        <w:t xml:space="preserve">orkshop </w:t>
      </w:r>
      <w:r w:rsidR="006F5505">
        <w:t>bestaa</w:t>
      </w:r>
      <w:r w:rsidR="00DC2AB0">
        <w:t>t uit de</w:t>
      </w:r>
      <w:r w:rsidR="006F5505">
        <w:t xml:space="preserve"> </w:t>
      </w:r>
      <w:r w:rsidR="009060E7">
        <w:t>onder</w:t>
      </w:r>
      <w:r w:rsidR="006F5505">
        <w:t>delen</w:t>
      </w:r>
      <w:r w:rsidR="00516915">
        <w:t xml:space="preserve">: </w:t>
      </w:r>
      <w:bookmarkStart w:id="2" w:name="_Hlk14258611"/>
      <w:r w:rsidR="008E07B8">
        <w:t xml:space="preserve">Introductie evenwichtige zorgverlener; </w:t>
      </w:r>
      <w:r w:rsidR="00281BBA">
        <w:t>B</w:t>
      </w:r>
      <w:r w:rsidR="008E07B8">
        <w:t>ur</w:t>
      </w:r>
      <w:r w:rsidR="003B68A1">
        <w:t>n</w:t>
      </w:r>
      <w:r w:rsidR="00D7588D">
        <w:t>-</w:t>
      </w:r>
      <w:r w:rsidR="003B68A1">
        <w:t xml:space="preserve">out </w:t>
      </w:r>
      <w:r w:rsidR="00D45E29">
        <w:t xml:space="preserve">signalen en </w:t>
      </w:r>
      <w:r w:rsidR="00AD1254">
        <w:t xml:space="preserve">risicofactoren; </w:t>
      </w:r>
      <w:r w:rsidR="00281BBA">
        <w:t>W</w:t>
      </w:r>
      <w:r w:rsidR="00AD1254">
        <w:t>erken aan persoonlijke en teambalans</w:t>
      </w:r>
      <w:bookmarkEnd w:id="2"/>
    </w:p>
    <w:p w14:paraId="223A15F3" w14:textId="437E5CDF" w:rsidR="00E30623" w:rsidRDefault="00DC2AB0" w:rsidP="00490926">
      <w:pPr>
        <w:pStyle w:val="BasistekstIKNL"/>
        <w:numPr>
          <w:ilvl w:val="0"/>
          <w:numId w:val="9"/>
        </w:numPr>
        <w:ind w:left="1644" w:hanging="170"/>
      </w:pPr>
      <w:r>
        <w:t>Programma en v</w:t>
      </w:r>
      <w:r w:rsidR="001728A2" w:rsidRPr="001728A2">
        <w:t>erwachtingen deelnemer (inbreng leerpunten)</w:t>
      </w:r>
    </w:p>
    <w:p w14:paraId="223A15F4" w14:textId="4CB67A04" w:rsidR="009E1357" w:rsidRDefault="009E1357" w:rsidP="00490926">
      <w:pPr>
        <w:pStyle w:val="BasistekstIKNL"/>
        <w:numPr>
          <w:ilvl w:val="0"/>
          <w:numId w:val="9"/>
        </w:numPr>
        <w:ind w:left="1644" w:hanging="170"/>
      </w:pPr>
      <w:r>
        <w:t xml:space="preserve">Kent iedereen elkaar? </w:t>
      </w:r>
      <w:r w:rsidR="00516915">
        <w:t xml:space="preserve">Anders </w:t>
      </w:r>
      <w:r w:rsidR="000D4618">
        <w:t>kort</w:t>
      </w:r>
      <w:r w:rsidR="009D3423">
        <w:t xml:space="preserve"> een</w:t>
      </w:r>
      <w:r w:rsidR="000D4618">
        <w:t xml:space="preserve"> namenrond</w:t>
      </w:r>
      <w:r>
        <w:t>e</w:t>
      </w:r>
    </w:p>
    <w:p w14:paraId="223A15F6" w14:textId="5B93FD00" w:rsidR="00A403D3" w:rsidRPr="00CD0C08" w:rsidRDefault="00D45E29" w:rsidP="00CB47F8">
      <w:pPr>
        <w:pStyle w:val="BasistekstIKNL"/>
        <w:spacing w:before="60"/>
      </w:pPr>
      <w:r>
        <w:rPr>
          <w:b/>
        </w:rPr>
        <w:t>30</w:t>
      </w:r>
      <w:r w:rsidR="00C83667" w:rsidRPr="00CD0C08">
        <w:rPr>
          <w:b/>
        </w:rPr>
        <w:t xml:space="preserve"> </w:t>
      </w:r>
      <w:r w:rsidR="00D92011" w:rsidRPr="00CD0C08">
        <w:rPr>
          <w:b/>
        </w:rPr>
        <w:t>minuten</w:t>
      </w:r>
      <w:r w:rsidR="00D92011" w:rsidRPr="00CD0C08">
        <w:tab/>
      </w:r>
      <w:r w:rsidR="00FC3957" w:rsidRPr="00CD0C08">
        <w:rPr>
          <w:b/>
        </w:rPr>
        <w:t xml:space="preserve">Bespreken </w:t>
      </w:r>
      <w:r w:rsidR="007B384F">
        <w:rPr>
          <w:b/>
        </w:rPr>
        <w:t>impact van het werken in de zorg</w:t>
      </w:r>
    </w:p>
    <w:p w14:paraId="79E8C904" w14:textId="54655A34" w:rsidR="00D33571" w:rsidRDefault="009E2687" w:rsidP="00BA754F">
      <w:pPr>
        <w:pStyle w:val="BasistekstIKNL"/>
        <w:numPr>
          <w:ilvl w:val="0"/>
          <w:numId w:val="10"/>
        </w:numPr>
        <w:ind w:left="1644" w:hanging="170"/>
      </w:pPr>
      <w:r>
        <w:t>Groepsgesprek over</w:t>
      </w:r>
      <w:r w:rsidR="001F52C3">
        <w:t>:</w:t>
      </w:r>
      <w:r>
        <w:t xml:space="preserve"> </w:t>
      </w:r>
      <w:bookmarkStart w:id="3" w:name="_Hlk14258800"/>
      <w:r w:rsidR="007B384F">
        <w:t>impact van het werken in de zorg, wat doet dit met j</w:t>
      </w:r>
      <w:r w:rsidR="00D33571">
        <w:t>e</w:t>
      </w:r>
      <w:r w:rsidR="007B384F">
        <w:t xml:space="preserve">? Wat zijn je drijfveren? </w:t>
      </w:r>
      <w:r w:rsidR="00BA754F">
        <w:t>Reflectie werkzaamheden in relatie met persoonlijke eigenschappen</w:t>
      </w:r>
      <w:r w:rsidR="008E07B8">
        <w:t>.</w:t>
      </w:r>
      <w:r w:rsidR="00BA754F">
        <w:t xml:space="preserve"> </w:t>
      </w:r>
      <w:bookmarkEnd w:id="3"/>
    </w:p>
    <w:p w14:paraId="4F425621" w14:textId="4AE55E3E" w:rsidR="009834F8" w:rsidRDefault="009834F8" w:rsidP="00BA754F">
      <w:pPr>
        <w:pStyle w:val="BasistekstIKNL"/>
        <w:numPr>
          <w:ilvl w:val="0"/>
          <w:numId w:val="10"/>
        </w:numPr>
        <w:ind w:left="1644" w:hanging="170"/>
      </w:pPr>
      <w:r>
        <w:t>Uiteenzetting zeven domeinen voor werkgeluk (</w:t>
      </w:r>
      <w:proofErr w:type="spellStart"/>
      <w:r>
        <w:t>Wellness</w:t>
      </w:r>
      <w:proofErr w:type="spellEnd"/>
      <w:r>
        <w:t xml:space="preserve"> Wheel)</w:t>
      </w:r>
    </w:p>
    <w:p w14:paraId="223A15FA" w14:textId="31FBB7FE" w:rsidR="00D92011" w:rsidRDefault="00FC3957" w:rsidP="0047016C">
      <w:pPr>
        <w:pStyle w:val="BasistekstIKNL"/>
        <w:spacing w:before="60"/>
      </w:pPr>
      <w:bookmarkStart w:id="4" w:name="_Hlk9938980"/>
      <w:r>
        <w:rPr>
          <w:b/>
        </w:rPr>
        <w:t>1</w:t>
      </w:r>
      <w:r w:rsidR="00F07803">
        <w:rPr>
          <w:b/>
        </w:rPr>
        <w:t>5</w:t>
      </w:r>
      <w:r w:rsidR="00D92011" w:rsidRPr="001E5527">
        <w:rPr>
          <w:b/>
        </w:rPr>
        <w:t xml:space="preserve"> minuten</w:t>
      </w:r>
      <w:r w:rsidR="00D92011">
        <w:tab/>
      </w:r>
      <w:r w:rsidR="00BA754F">
        <w:rPr>
          <w:b/>
        </w:rPr>
        <w:t>Bespreken PERK model voor werkgeluk</w:t>
      </w:r>
    </w:p>
    <w:bookmarkEnd w:id="4"/>
    <w:p w14:paraId="38BE573F" w14:textId="2A7AE59E" w:rsidR="008E07B8" w:rsidRDefault="008E07B8" w:rsidP="00F57424">
      <w:pPr>
        <w:pStyle w:val="BasistekstIKNL"/>
        <w:numPr>
          <w:ilvl w:val="0"/>
          <w:numId w:val="28"/>
        </w:numPr>
        <w:ind w:left="1644" w:hanging="170"/>
      </w:pPr>
      <w:r>
        <w:t>Uiteenzetting model</w:t>
      </w:r>
    </w:p>
    <w:p w14:paraId="3B6A57A0" w14:textId="11DD6626" w:rsidR="001F52C3" w:rsidRPr="00BA754F" w:rsidRDefault="00BA754F" w:rsidP="00297854">
      <w:pPr>
        <w:pStyle w:val="BasistekstIKNL"/>
        <w:numPr>
          <w:ilvl w:val="0"/>
          <w:numId w:val="28"/>
        </w:numPr>
        <w:ind w:left="1644" w:hanging="170"/>
      </w:pPr>
      <w:r w:rsidRPr="00BA754F">
        <w:t xml:space="preserve">Groepsgesprek over wat </w:t>
      </w:r>
      <w:r w:rsidR="008E07B8">
        <w:t>betekent werkgeluk v</w:t>
      </w:r>
      <w:r w:rsidRPr="00BA754F">
        <w:t>oor jou</w:t>
      </w:r>
      <w:r>
        <w:t>?</w:t>
      </w:r>
      <w:r w:rsidR="00DE22B8">
        <w:t xml:space="preserve"> Hoe realiseer je dit</w:t>
      </w:r>
      <w:r w:rsidR="007301B0">
        <w:t>?</w:t>
      </w:r>
      <w:r w:rsidR="00DE22B8">
        <w:t xml:space="preserve"> </w:t>
      </w:r>
      <w:r>
        <w:t xml:space="preserve"> </w:t>
      </w:r>
    </w:p>
    <w:p w14:paraId="4288E8A5" w14:textId="54A99C00" w:rsidR="008E07B8" w:rsidRDefault="008E07B8" w:rsidP="008E07B8">
      <w:pPr>
        <w:pStyle w:val="BasistekstIKNL"/>
        <w:spacing w:before="60"/>
        <w:rPr>
          <w:b/>
        </w:rPr>
      </w:pPr>
      <w:r>
        <w:rPr>
          <w:b/>
        </w:rPr>
        <w:t>1</w:t>
      </w:r>
      <w:r w:rsidR="00D45E29">
        <w:rPr>
          <w:b/>
        </w:rPr>
        <w:t>0</w:t>
      </w:r>
      <w:r w:rsidRPr="001E5527">
        <w:rPr>
          <w:b/>
        </w:rPr>
        <w:t xml:space="preserve"> minuten</w:t>
      </w:r>
      <w:r>
        <w:tab/>
      </w:r>
      <w:bookmarkStart w:id="5" w:name="_Hlk14259031"/>
      <w:r w:rsidR="006E51AE" w:rsidRPr="006E51AE">
        <w:rPr>
          <w:b/>
        </w:rPr>
        <w:t>Bespreken l</w:t>
      </w:r>
      <w:r>
        <w:rPr>
          <w:b/>
        </w:rPr>
        <w:t xml:space="preserve">ink </w:t>
      </w:r>
      <w:r w:rsidRPr="008E07B8">
        <w:rPr>
          <w:b/>
        </w:rPr>
        <w:t>met Kwaliteitskader palliatieve zorg Nederland</w:t>
      </w:r>
      <w:bookmarkEnd w:id="5"/>
    </w:p>
    <w:p w14:paraId="373342D0" w14:textId="26982ABD" w:rsidR="00A9282A" w:rsidRPr="00FA236C" w:rsidRDefault="006F5505" w:rsidP="006335DA">
      <w:pPr>
        <w:pStyle w:val="Kop2zondernummerIKNL"/>
      </w:pPr>
      <w:r>
        <w:t xml:space="preserve">Onderdeel </w:t>
      </w:r>
      <w:r w:rsidR="00D45E29">
        <w:t>Burn</w:t>
      </w:r>
      <w:r w:rsidR="00D7588D">
        <w:t>-</w:t>
      </w:r>
      <w:r w:rsidR="00D45E29">
        <w:t>out, signalen en r</w:t>
      </w:r>
      <w:r w:rsidR="00A46FC0">
        <w:t>isicofactoren</w:t>
      </w:r>
      <w:r w:rsidR="00A715E0" w:rsidRPr="00FA236C">
        <w:t xml:space="preserve"> </w:t>
      </w:r>
      <w:r w:rsidR="001728A2" w:rsidRPr="00FA236C">
        <w:tab/>
      </w:r>
    </w:p>
    <w:p w14:paraId="223A160B" w14:textId="105D0E63" w:rsidR="00631F01" w:rsidRPr="00FE1DE2" w:rsidRDefault="00631F01" w:rsidP="00D45E29">
      <w:r w:rsidRPr="00FE1DE2">
        <w:t>Leerdoelen</w:t>
      </w:r>
    </w:p>
    <w:p w14:paraId="3C4B0AAF" w14:textId="25E5BAA9" w:rsidR="00DD5C20" w:rsidRPr="00FE1DE2" w:rsidRDefault="00DD5C20" w:rsidP="00631F01">
      <w:r w:rsidRPr="00FE1DE2">
        <w:t>De deelnemer kan</w:t>
      </w:r>
    </w:p>
    <w:p w14:paraId="744325CA" w14:textId="36AC67FC" w:rsidR="00400275" w:rsidRDefault="00400CF2" w:rsidP="006814E8">
      <w:pPr>
        <w:pStyle w:val="Opsommingteken2eniveauIKNL"/>
      </w:pPr>
      <w:bookmarkStart w:id="6" w:name="_Hlk14262726"/>
      <w:r w:rsidRPr="00400275">
        <w:t>verwoorden</w:t>
      </w:r>
      <w:r w:rsidR="002C6ECF" w:rsidRPr="00400275">
        <w:t xml:space="preserve"> w</w:t>
      </w:r>
      <w:r w:rsidR="00400275">
        <w:t>elke stressoren</w:t>
      </w:r>
      <w:r w:rsidR="00B1368D">
        <w:t xml:space="preserve"> </w:t>
      </w:r>
      <w:r w:rsidR="00400275">
        <w:t xml:space="preserve">/ risicofactoren </w:t>
      </w:r>
      <w:r w:rsidR="00B1368D">
        <w:t xml:space="preserve">persoonlijk </w:t>
      </w:r>
      <w:r w:rsidR="00400275">
        <w:t xml:space="preserve">gelden </w:t>
      </w:r>
      <w:r w:rsidR="00B1368D">
        <w:t xml:space="preserve">voor het </w:t>
      </w:r>
      <w:r w:rsidR="00400275">
        <w:t>ontwikkelen</w:t>
      </w:r>
      <w:r w:rsidR="00B1368D">
        <w:t xml:space="preserve"> van een burn</w:t>
      </w:r>
      <w:r w:rsidR="00D7588D">
        <w:t>-</w:t>
      </w:r>
      <w:r w:rsidR="00B1368D">
        <w:t>out</w:t>
      </w:r>
    </w:p>
    <w:p w14:paraId="2DE5548B" w14:textId="0F1DF86E" w:rsidR="00856ACA" w:rsidRPr="00400275" w:rsidRDefault="00400275" w:rsidP="006814E8">
      <w:pPr>
        <w:pStyle w:val="Opsommingteken2eniveauIKNL"/>
      </w:pPr>
      <w:r>
        <w:t>handvatten aangeven om een burn</w:t>
      </w:r>
      <w:r w:rsidR="00D7588D">
        <w:t>-</w:t>
      </w:r>
      <w:r>
        <w:t>out te voorkomen</w:t>
      </w:r>
      <w:r w:rsidR="00A9282A" w:rsidRPr="00400275">
        <w:t xml:space="preserve">. </w:t>
      </w:r>
      <w:r w:rsidR="00856ACA" w:rsidRPr="00400275">
        <w:t xml:space="preserve"> </w:t>
      </w:r>
    </w:p>
    <w:bookmarkEnd w:id="6"/>
    <w:p w14:paraId="223A160F" w14:textId="1307DEE3" w:rsidR="00631F01" w:rsidRPr="001728A2" w:rsidRDefault="00631F01" w:rsidP="006335DA">
      <w:pPr>
        <w:pStyle w:val="Kop2zondernummerIKNL"/>
        <w:rPr>
          <w:i/>
        </w:rPr>
      </w:pPr>
      <w:r w:rsidRPr="00FE1DE2">
        <w:t>Programma</w:t>
      </w:r>
      <w:r w:rsidR="006B55B4" w:rsidRPr="00FE1DE2">
        <w:t xml:space="preserve"> </w:t>
      </w:r>
      <w:r w:rsidR="006B55B4" w:rsidRPr="00FE1DE2">
        <w:tab/>
        <w:t xml:space="preserve">totaal </w:t>
      </w:r>
      <w:r w:rsidR="00D45E29">
        <w:t>6</w:t>
      </w:r>
      <w:r w:rsidR="006B55B4" w:rsidRPr="00FE1DE2">
        <w:t>0 minuten</w:t>
      </w:r>
      <w:r w:rsidR="00A9282A">
        <w:t xml:space="preserve"> </w:t>
      </w:r>
    </w:p>
    <w:p w14:paraId="223A1610" w14:textId="0BD04B30" w:rsidR="00666BB3" w:rsidRPr="00F57424" w:rsidRDefault="00AD2F5B" w:rsidP="001728A2">
      <w:pPr>
        <w:pStyle w:val="BasistekstIKNL"/>
        <w:ind w:left="1417" w:hanging="1417"/>
        <w:rPr>
          <w:b/>
        </w:rPr>
      </w:pPr>
      <w:r>
        <w:rPr>
          <w:b/>
        </w:rPr>
        <w:t>45</w:t>
      </w:r>
      <w:r w:rsidR="00666BB3" w:rsidRPr="001E5527">
        <w:rPr>
          <w:b/>
        </w:rPr>
        <w:t xml:space="preserve"> minuten</w:t>
      </w:r>
      <w:r w:rsidR="00666BB3" w:rsidRPr="00FE1DE2">
        <w:tab/>
      </w:r>
      <w:bookmarkStart w:id="7" w:name="_Hlk14262943"/>
      <w:r w:rsidR="00F57424">
        <w:t>B</w:t>
      </w:r>
      <w:r w:rsidR="00F57424">
        <w:rPr>
          <w:b/>
        </w:rPr>
        <w:t xml:space="preserve">espreken </w:t>
      </w:r>
      <w:r>
        <w:rPr>
          <w:b/>
        </w:rPr>
        <w:t>begrip b</w:t>
      </w:r>
      <w:r w:rsidR="00F57424" w:rsidRPr="00F57424">
        <w:rPr>
          <w:b/>
        </w:rPr>
        <w:t>urn</w:t>
      </w:r>
      <w:r w:rsidR="00D7588D">
        <w:rPr>
          <w:b/>
        </w:rPr>
        <w:t>-</w:t>
      </w:r>
      <w:r w:rsidR="00F57424" w:rsidRPr="00F57424">
        <w:rPr>
          <w:b/>
        </w:rPr>
        <w:t>out</w:t>
      </w:r>
      <w:r>
        <w:rPr>
          <w:b/>
        </w:rPr>
        <w:t>, kernmerken en risicofactoren</w:t>
      </w:r>
    </w:p>
    <w:p w14:paraId="223A1612" w14:textId="39B6F173" w:rsidR="006B6FAC" w:rsidRDefault="00F57424" w:rsidP="00F57424">
      <w:pPr>
        <w:pStyle w:val="BasistekstIKNL"/>
        <w:numPr>
          <w:ilvl w:val="0"/>
          <w:numId w:val="36"/>
        </w:numPr>
        <w:ind w:left="1644" w:hanging="170"/>
      </w:pPr>
      <w:r>
        <w:t>Groepsgesprek over uitspraken van zorgverleners, hoe ligt dit bij jou?</w:t>
      </w:r>
      <w:r w:rsidR="007F7A55" w:rsidRPr="00FE1DE2">
        <w:t xml:space="preserve"> </w:t>
      </w:r>
    </w:p>
    <w:p w14:paraId="56A2BAE0" w14:textId="50E11EE4" w:rsidR="00B93CE1" w:rsidRDefault="00D74D0F" w:rsidP="006335DA">
      <w:pPr>
        <w:pStyle w:val="BasistekstIKNL"/>
        <w:numPr>
          <w:ilvl w:val="0"/>
          <w:numId w:val="29"/>
        </w:numPr>
        <w:ind w:left="1644" w:hanging="170"/>
      </w:pPr>
      <w:r>
        <w:t>Uiteenzetting d</w:t>
      </w:r>
      <w:r w:rsidR="00F57424">
        <w:t xml:space="preserve">efinitie </w:t>
      </w:r>
      <w:r>
        <w:t>burn</w:t>
      </w:r>
      <w:r w:rsidR="00D7588D">
        <w:t>-</w:t>
      </w:r>
      <w:r>
        <w:t>out en de</w:t>
      </w:r>
      <w:r w:rsidR="00F57424">
        <w:t xml:space="preserve"> </w:t>
      </w:r>
      <w:r>
        <w:t>(</w:t>
      </w:r>
      <w:r w:rsidR="00F57424">
        <w:t>kern</w:t>
      </w:r>
      <w:r>
        <w:t>)</w:t>
      </w:r>
      <w:r w:rsidR="00F57424">
        <w:t>symptomen</w:t>
      </w:r>
    </w:p>
    <w:p w14:paraId="6C027248" w14:textId="0F45CAEE" w:rsidR="00D74D0F" w:rsidRDefault="00AD2F5B" w:rsidP="00D74D0F">
      <w:pPr>
        <w:pStyle w:val="BasistekstIKNL"/>
        <w:numPr>
          <w:ilvl w:val="0"/>
          <w:numId w:val="29"/>
        </w:numPr>
        <w:ind w:left="1644" w:hanging="170"/>
      </w:pPr>
      <w:r>
        <w:t xml:space="preserve">12 fasenmodel voorafgaand aan </w:t>
      </w:r>
      <w:r w:rsidR="00D74D0F">
        <w:t>e</w:t>
      </w:r>
      <w:r>
        <w:t>en burn</w:t>
      </w:r>
      <w:r w:rsidR="00D7588D">
        <w:t>-</w:t>
      </w:r>
      <w:r>
        <w:t xml:space="preserve">out </w:t>
      </w:r>
      <w:r w:rsidR="00F57424">
        <w:t xml:space="preserve">wat </w:t>
      </w:r>
      <w:r w:rsidR="00FA236C">
        <w:t xml:space="preserve">zie je </w:t>
      </w:r>
      <w:r w:rsidR="00F57424">
        <w:t xml:space="preserve">hierin bij jezelf of bij </w:t>
      </w:r>
      <w:r>
        <w:t>een collega</w:t>
      </w:r>
    </w:p>
    <w:p w14:paraId="2D4955AD" w14:textId="7DD8C3B4" w:rsidR="002D11DB" w:rsidRPr="006E51AE" w:rsidRDefault="00D74D0F" w:rsidP="006E51AE">
      <w:pPr>
        <w:pStyle w:val="BasistekstIKNL"/>
        <w:numPr>
          <w:ilvl w:val="0"/>
          <w:numId w:val="29"/>
        </w:numPr>
        <w:ind w:left="1644" w:hanging="170"/>
      </w:pPr>
      <w:r>
        <w:t xml:space="preserve">Groepsgesprek over waar liggen jouw risicofactoren/stressoren en wat doe je hier mee </w:t>
      </w:r>
    </w:p>
    <w:p w14:paraId="34A09832" w14:textId="6E064A7F" w:rsidR="00942AB6" w:rsidRPr="00FE1DE2" w:rsidRDefault="00AD2F5B" w:rsidP="00574C72">
      <w:pPr>
        <w:pStyle w:val="BasistekstIKNL"/>
        <w:spacing w:before="120"/>
        <w:ind w:left="1418" w:hanging="1418"/>
        <w:rPr>
          <w:b/>
        </w:rPr>
      </w:pPr>
      <w:bookmarkStart w:id="8" w:name="_Hlk14263055"/>
      <w:bookmarkEnd w:id="7"/>
      <w:r>
        <w:rPr>
          <w:b/>
        </w:rPr>
        <w:lastRenderedPageBreak/>
        <w:t>1</w:t>
      </w:r>
      <w:r w:rsidR="009834F8">
        <w:rPr>
          <w:b/>
        </w:rPr>
        <w:t>5</w:t>
      </w:r>
      <w:r w:rsidR="001E5527" w:rsidRPr="001E5527">
        <w:rPr>
          <w:b/>
        </w:rPr>
        <w:t xml:space="preserve"> minuten</w:t>
      </w:r>
      <w:r w:rsidR="001E5527">
        <w:rPr>
          <w:b/>
        </w:rPr>
        <w:tab/>
      </w:r>
      <w:r>
        <w:rPr>
          <w:b/>
        </w:rPr>
        <w:t xml:space="preserve">Meetinstrumenten </w:t>
      </w:r>
      <w:r w:rsidR="00D74D0F">
        <w:rPr>
          <w:b/>
        </w:rPr>
        <w:t>Well-</w:t>
      </w:r>
      <w:proofErr w:type="spellStart"/>
      <w:r w:rsidR="00D74D0F">
        <w:rPr>
          <w:b/>
        </w:rPr>
        <w:t>Being</w:t>
      </w:r>
      <w:proofErr w:type="spellEnd"/>
      <w:r w:rsidR="00D74D0F">
        <w:rPr>
          <w:b/>
        </w:rPr>
        <w:t xml:space="preserve"> Index</w:t>
      </w:r>
      <w:r w:rsidR="009834F8">
        <w:rPr>
          <w:b/>
        </w:rPr>
        <w:t>,</w:t>
      </w:r>
      <w:r w:rsidR="00D74D0F">
        <w:rPr>
          <w:b/>
        </w:rPr>
        <w:t xml:space="preserve"> MBI </w:t>
      </w:r>
      <w:r w:rsidR="009834F8">
        <w:rPr>
          <w:b/>
        </w:rPr>
        <w:t>en BAT</w:t>
      </w:r>
    </w:p>
    <w:p w14:paraId="739FB3F0" w14:textId="690DAE3D" w:rsidR="0047016C" w:rsidRPr="00D7588D" w:rsidRDefault="00D74D0F" w:rsidP="002D11DB">
      <w:pPr>
        <w:pStyle w:val="BasistekstIKNL"/>
        <w:numPr>
          <w:ilvl w:val="0"/>
          <w:numId w:val="12"/>
        </w:numPr>
        <w:ind w:left="1644" w:hanging="170"/>
        <w:rPr>
          <w:lang w:val="en-US"/>
        </w:rPr>
      </w:pPr>
      <w:proofErr w:type="spellStart"/>
      <w:r w:rsidRPr="00A85599">
        <w:rPr>
          <w:lang w:val="en-US"/>
        </w:rPr>
        <w:t>Uiteenzetting</w:t>
      </w:r>
      <w:proofErr w:type="spellEnd"/>
      <w:r w:rsidRPr="00A85599">
        <w:rPr>
          <w:lang w:val="en-US"/>
        </w:rPr>
        <w:t xml:space="preserve"> </w:t>
      </w:r>
      <w:proofErr w:type="spellStart"/>
      <w:r w:rsidRPr="00A85599">
        <w:rPr>
          <w:lang w:val="en-US"/>
        </w:rPr>
        <w:t>en</w:t>
      </w:r>
      <w:proofErr w:type="spellEnd"/>
      <w:r w:rsidRPr="00A85599">
        <w:rPr>
          <w:lang w:val="en-US"/>
        </w:rPr>
        <w:t xml:space="preserve"> </w:t>
      </w:r>
      <w:proofErr w:type="spellStart"/>
      <w:r w:rsidR="002D11DB" w:rsidRPr="00A85599">
        <w:rPr>
          <w:lang w:val="en-US"/>
        </w:rPr>
        <w:t>functie</w:t>
      </w:r>
      <w:proofErr w:type="spellEnd"/>
      <w:r w:rsidR="002D11DB" w:rsidRPr="00D7588D">
        <w:rPr>
          <w:lang w:val="en-US"/>
        </w:rPr>
        <w:t xml:space="preserve"> </w:t>
      </w:r>
      <w:r w:rsidRPr="00D7588D">
        <w:rPr>
          <w:lang w:val="en-US"/>
        </w:rPr>
        <w:t>Well-Being Index</w:t>
      </w:r>
      <w:r w:rsidR="009834F8" w:rsidRPr="00D7588D">
        <w:rPr>
          <w:lang w:val="en-US"/>
        </w:rPr>
        <w:t xml:space="preserve">, </w:t>
      </w:r>
      <w:r w:rsidR="009834F8" w:rsidRPr="00A85599">
        <w:rPr>
          <w:lang w:val="en-US"/>
        </w:rPr>
        <w:t>meetinstrumenten</w:t>
      </w:r>
      <w:r w:rsidR="009834F8" w:rsidRPr="00D7588D">
        <w:rPr>
          <w:lang w:val="en-US"/>
        </w:rPr>
        <w:t xml:space="preserve"> </w:t>
      </w:r>
      <w:r w:rsidR="002D11DB" w:rsidRPr="00D7588D">
        <w:rPr>
          <w:lang w:val="en-US"/>
        </w:rPr>
        <w:t xml:space="preserve">MBI (Maslach Burnout Inventory) </w:t>
      </w:r>
      <w:bookmarkStart w:id="9" w:name="_Hlk530390203"/>
      <w:proofErr w:type="spellStart"/>
      <w:r w:rsidR="009834F8" w:rsidRPr="00A85599">
        <w:rPr>
          <w:lang w:val="en-US"/>
        </w:rPr>
        <w:t>en</w:t>
      </w:r>
      <w:proofErr w:type="spellEnd"/>
      <w:r w:rsidR="009834F8" w:rsidRPr="00D7588D">
        <w:rPr>
          <w:lang w:val="en-US"/>
        </w:rPr>
        <w:t xml:space="preserve"> BAT (Burnout Assessment Tool)</w:t>
      </w:r>
    </w:p>
    <w:bookmarkEnd w:id="9"/>
    <w:p w14:paraId="223A1624" w14:textId="5CB703F9" w:rsidR="001235D9" w:rsidRPr="00A001E7" w:rsidRDefault="006F5505" w:rsidP="006335DA">
      <w:pPr>
        <w:pStyle w:val="Kop2zondernummerIKNL"/>
      </w:pPr>
      <w:r>
        <w:t>Onderdeel</w:t>
      </w:r>
      <w:r w:rsidR="00153388" w:rsidRPr="00153388">
        <w:t xml:space="preserve"> </w:t>
      </w:r>
      <w:r w:rsidR="005400F6">
        <w:t>Werken aan persoonlijke en teambalans</w:t>
      </w:r>
      <w:r w:rsidR="00891FCA">
        <w:tab/>
      </w:r>
    </w:p>
    <w:p w14:paraId="223A1626" w14:textId="7F973784" w:rsidR="00631F01" w:rsidRDefault="005E2D26" w:rsidP="00631F01">
      <w:r>
        <w:t>Leerdoelen</w:t>
      </w:r>
      <w:r w:rsidR="00631F01" w:rsidRPr="00631F01">
        <w:t xml:space="preserve"> </w:t>
      </w:r>
    </w:p>
    <w:p w14:paraId="3DD30ADA" w14:textId="31664119" w:rsidR="002B2C47" w:rsidRPr="00631F01" w:rsidRDefault="002B2C47" w:rsidP="00631F01">
      <w:r w:rsidRPr="002B2C47">
        <w:t xml:space="preserve">De deelnemer </w:t>
      </w:r>
      <w:r w:rsidR="00573DAB">
        <w:t xml:space="preserve">kan </w:t>
      </w:r>
    </w:p>
    <w:p w14:paraId="04EFAF37" w14:textId="5CB26CBF" w:rsidR="00573DAB" w:rsidRDefault="00DE695F" w:rsidP="006335DA">
      <w:pPr>
        <w:pStyle w:val="Opsommingteken2eniveauIKNL"/>
      </w:pPr>
      <w:r w:rsidRPr="009F350D">
        <w:t xml:space="preserve">aangeven wat hij/zij doet </w:t>
      </w:r>
      <w:r w:rsidR="009F350D">
        <w:t>om een evenwichtige zorgverlener te blijven</w:t>
      </w:r>
    </w:p>
    <w:p w14:paraId="4402D179" w14:textId="3A6F6173" w:rsidR="009F350D" w:rsidRPr="009F350D" w:rsidRDefault="009F350D" w:rsidP="006335DA">
      <w:pPr>
        <w:pStyle w:val="Opsommingteken2eniveauIKNL"/>
      </w:pPr>
      <w:r>
        <w:t>aangeven hoe het team en de organisatie (instelling) kunnen bijdragen aan haar/zijn persoonlijke balans</w:t>
      </w:r>
    </w:p>
    <w:p w14:paraId="223A162B" w14:textId="1CE9C5A0" w:rsidR="00631F01" w:rsidRPr="001774DA" w:rsidRDefault="00631F01" w:rsidP="006335DA">
      <w:pPr>
        <w:pStyle w:val="Kop2zondernummerIKNL"/>
      </w:pPr>
      <w:r w:rsidRPr="00CB1247">
        <w:t>Programma</w:t>
      </w:r>
      <w:r w:rsidR="00CB1247" w:rsidRPr="00CB1247">
        <w:t xml:space="preserve"> </w:t>
      </w:r>
      <w:r w:rsidR="00CB1247" w:rsidRPr="00CB1247">
        <w:tab/>
      </w:r>
      <w:r w:rsidR="00CB1247">
        <w:t>t</w:t>
      </w:r>
      <w:r w:rsidR="00CB1247" w:rsidRPr="00CB1247">
        <w:t xml:space="preserve">otaal </w:t>
      </w:r>
      <w:r w:rsidR="002D11DB">
        <w:t>6</w:t>
      </w:r>
      <w:r w:rsidR="00CB1247" w:rsidRPr="00CB1247">
        <w:t>0 minuten</w:t>
      </w:r>
    </w:p>
    <w:p w14:paraId="4F981774" w14:textId="46CCCDDC" w:rsidR="00153388" w:rsidRDefault="009834F8" w:rsidP="00153388">
      <w:pPr>
        <w:pStyle w:val="BasistekstIKNL"/>
      </w:pPr>
      <w:r>
        <w:rPr>
          <w:b/>
        </w:rPr>
        <w:t>15</w:t>
      </w:r>
      <w:r w:rsidR="001235D9" w:rsidRPr="001E5527">
        <w:rPr>
          <w:b/>
        </w:rPr>
        <w:t xml:space="preserve"> </w:t>
      </w:r>
      <w:r w:rsidR="00800DCB" w:rsidRPr="001E5527">
        <w:rPr>
          <w:b/>
        </w:rPr>
        <w:t>min</w:t>
      </w:r>
      <w:r w:rsidR="001235D9" w:rsidRPr="001E5527">
        <w:rPr>
          <w:b/>
        </w:rPr>
        <w:t>uten</w:t>
      </w:r>
      <w:r w:rsidR="00800DCB" w:rsidRPr="001E5527">
        <w:rPr>
          <w:b/>
        </w:rPr>
        <w:tab/>
      </w:r>
      <w:r w:rsidR="00153388" w:rsidRPr="1BC9F70B">
        <w:rPr>
          <w:b/>
          <w:bCs/>
        </w:rPr>
        <w:t xml:space="preserve">Bespreken </w:t>
      </w:r>
      <w:r w:rsidR="00D1189E">
        <w:rPr>
          <w:b/>
          <w:bCs/>
        </w:rPr>
        <w:t>Persoonlijke balans</w:t>
      </w:r>
    </w:p>
    <w:p w14:paraId="1EEB9EEA" w14:textId="77777777" w:rsidR="009834F8" w:rsidRDefault="00DD7D8F" w:rsidP="00153388">
      <w:pPr>
        <w:pStyle w:val="BasistekstIKNL"/>
        <w:numPr>
          <w:ilvl w:val="0"/>
          <w:numId w:val="32"/>
        </w:numPr>
        <w:ind w:left="1644" w:hanging="170"/>
      </w:pPr>
      <w:r>
        <w:t>G</w:t>
      </w:r>
      <w:r w:rsidR="00D1189E">
        <w:t xml:space="preserve">roepsgesprek over reflectie en interventies, wat doe je om een hoe goede zorgverlener te blijven die in balans is? </w:t>
      </w:r>
    </w:p>
    <w:p w14:paraId="18C891F6" w14:textId="11261BA9" w:rsidR="00153388" w:rsidRDefault="009834F8" w:rsidP="00153388">
      <w:pPr>
        <w:pStyle w:val="BasistekstIKNL"/>
        <w:numPr>
          <w:ilvl w:val="0"/>
          <w:numId w:val="32"/>
        </w:numPr>
        <w:ind w:left="1644" w:hanging="170"/>
      </w:pPr>
      <w:r>
        <w:t xml:space="preserve">Uiteenzetting </w:t>
      </w:r>
      <w:proofErr w:type="spellStart"/>
      <w:r w:rsidR="00D1189E">
        <w:t>Self</w:t>
      </w:r>
      <w:proofErr w:type="spellEnd"/>
      <w:r w:rsidR="00D1189E">
        <w:t>-Care</w:t>
      </w:r>
      <w:r w:rsidR="00DD7D8F">
        <w:t xml:space="preserve"> Wheel en </w:t>
      </w:r>
      <w:r w:rsidR="00153388">
        <w:t>reflectiecirkel Gibbs</w:t>
      </w:r>
      <w:r w:rsidR="00DD7D8F">
        <w:t>.</w:t>
      </w:r>
      <w:r w:rsidR="00153388" w:rsidRPr="00667826">
        <w:t xml:space="preserve"> </w:t>
      </w:r>
    </w:p>
    <w:p w14:paraId="41F59669" w14:textId="53411E75" w:rsidR="0047016C" w:rsidRDefault="009834F8" w:rsidP="00DD7D8F">
      <w:pPr>
        <w:pStyle w:val="BasistekstIKNL"/>
        <w:spacing w:before="60"/>
        <w:ind w:left="1418" w:hanging="1418"/>
      </w:pPr>
      <w:r>
        <w:rPr>
          <w:b/>
        </w:rPr>
        <w:t>20</w:t>
      </w:r>
      <w:r w:rsidR="0047016C" w:rsidRPr="00AA1163">
        <w:rPr>
          <w:b/>
        </w:rPr>
        <w:t xml:space="preserve"> minuten</w:t>
      </w:r>
      <w:r w:rsidR="0047016C" w:rsidRPr="00AA1163">
        <w:rPr>
          <w:b/>
        </w:rPr>
        <w:tab/>
      </w:r>
      <w:r w:rsidR="00DD7D8F">
        <w:rPr>
          <w:b/>
        </w:rPr>
        <w:t>Bespreken teambalans</w:t>
      </w:r>
    </w:p>
    <w:p w14:paraId="4599EF93" w14:textId="08AFF820" w:rsidR="00DD7D8F" w:rsidRDefault="00DD7D8F" w:rsidP="00DD7D8F">
      <w:pPr>
        <w:pStyle w:val="BasistekstIKNL"/>
        <w:numPr>
          <w:ilvl w:val="0"/>
          <w:numId w:val="32"/>
        </w:numPr>
        <w:ind w:left="1644" w:hanging="170"/>
      </w:pPr>
      <w:r>
        <w:t>Groepsgesprek over teambalans, welke rol heeft het team voor jou om in balans te blijven</w:t>
      </w:r>
    </w:p>
    <w:p w14:paraId="61CEA9D5" w14:textId="535C3BF8" w:rsidR="00DD7D8F" w:rsidRDefault="00DD7D8F" w:rsidP="00DD7D8F">
      <w:pPr>
        <w:pStyle w:val="BasistekstIKNL"/>
        <w:numPr>
          <w:ilvl w:val="0"/>
          <w:numId w:val="32"/>
        </w:numPr>
        <w:ind w:left="1644" w:hanging="170"/>
      </w:pPr>
      <w:r>
        <w:t xml:space="preserve">Interventies op teamniveau </w:t>
      </w:r>
    </w:p>
    <w:p w14:paraId="3EA5D525" w14:textId="1864028F" w:rsidR="00DD7D8F" w:rsidRDefault="009834F8" w:rsidP="00CC3659">
      <w:pPr>
        <w:spacing w:before="120"/>
        <w:rPr>
          <w:b/>
        </w:rPr>
      </w:pPr>
      <w:r>
        <w:rPr>
          <w:b/>
        </w:rPr>
        <w:t>15</w:t>
      </w:r>
      <w:r w:rsidR="00DD7D8F">
        <w:rPr>
          <w:b/>
        </w:rPr>
        <w:t xml:space="preserve"> minuten</w:t>
      </w:r>
      <w:r w:rsidR="00DD7D8F">
        <w:rPr>
          <w:b/>
        </w:rPr>
        <w:tab/>
        <w:t>Bespreken interventies op organisatieniveau</w:t>
      </w:r>
    </w:p>
    <w:p w14:paraId="475446D1" w14:textId="12A6533A" w:rsidR="00DD7D8F" w:rsidRPr="00C75B35" w:rsidRDefault="00DD7D8F" w:rsidP="00DD7D8F">
      <w:pPr>
        <w:pStyle w:val="Lijstalinea"/>
        <w:numPr>
          <w:ilvl w:val="0"/>
          <w:numId w:val="37"/>
        </w:numPr>
        <w:ind w:left="1644" w:hanging="170"/>
      </w:pPr>
      <w:r w:rsidRPr="00C75B35">
        <w:t xml:space="preserve">In tweetallen de opties </w:t>
      </w:r>
      <w:r w:rsidR="00C75B35" w:rsidRPr="00C75B35">
        <w:t xml:space="preserve">van de zeven domeinen </w:t>
      </w:r>
      <w:r w:rsidRPr="00C75B35">
        <w:t xml:space="preserve">uit het </w:t>
      </w:r>
      <w:proofErr w:type="spellStart"/>
      <w:r w:rsidRPr="00C75B35">
        <w:t>Wellnes</w:t>
      </w:r>
      <w:r w:rsidR="00381DC8">
        <w:t>s</w:t>
      </w:r>
      <w:proofErr w:type="spellEnd"/>
      <w:r w:rsidRPr="00C75B35">
        <w:t xml:space="preserve"> Wheel bespreken</w:t>
      </w:r>
    </w:p>
    <w:p w14:paraId="58030870" w14:textId="4055E85A" w:rsidR="00C75B35" w:rsidRPr="00C75B35" w:rsidRDefault="00C75B35" w:rsidP="00DD7D8F">
      <w:pPr>
        <w:pStyle w:val="Lijstalinea"/>
        <w:numPr>
          <w:ilvl w:val="0"/>
          <w:numId w:val="37"/>
        </w:numPr>
        <w:ind w:left="1644" w:hanging="170"/>
      </w:pPr>
      <w:r>
        <w:t>Groepsgesprek over de uitkomsten</w:t>
      </w:r>
    </w:p>
    <w:p w14:paraId="223A1646" w14:textId="0621E3D0" w:rsidR="00777121" w:rsidRPr="001E5527" w:rsidRDefault="00153388" w:rsidP="00CC3659">
      <w:pPr>
        <w:spacing w:before="120"/>
        <w:rPr>
          <w:b/>
        </w:rPr>
      </w:pPr>
      <w:r>
        <w:rPr>
          <w:b/>
        </w:rPr>
        <w:t xml:space="preserve"> </w:t>
      </w:r>
      <w:r w:rsidR="009834F8">
        <w:rPr>
          <w:b/>
        </w:rPr>
        <w:t>10</w:t>
      </w:r>
      <w:r w:rsidR="00777121" w:rsidRPr="001E5527">
        <w:rPr>
          <w:b/>
        </w:rPr>
        <w:t xml:space="preserve"> minuten</w:t>
      </w:r>
      <w:r w:rsidR="00777121" w:rsidRPr="001E5527">
        <w:rPr>
          <w:b/>
        </w:rPr>
        <w:tab/>
        <w:t>Afsluiting</w:t>
      </w:r>
      <w:r w:rsidR="00CC3659">
        <w:rPr>
          <w:b/>
        </w:rPr>
        <w:t xml:space="preserve"> </w:t>
      </w:r>
      <w:r w:rsidR="00632486">
        <w:rPr>
          <w:b/>
        </w:rPr>
        <w:t>workshop</w:t>
      </w:r>
    </w:p>
    <w:p w14:paraId="305FB104" w14:textId="6BD0A1C6" w:rsidR="00C75B35" w:rsidRDefault="00C75B35" w:rsidP="00C75B35">
      <w:pPr>
        <w:pStyle w:val="Lijstalinea"/>
        <w:numPr>
          <w:ilvl w:val="0"/>
          <w:numId w:val="38"/>
        </w:numPr>
        <w:ind w:left="1644" w:hanging="170"/>
      </w:pPr>
      <w:r>
        <w:t>Rondvraag</w:t>
      </w:r>
      <w:r w:rsidR="00D7588D">
        <w:t>: Hoe is</w:t>
      </w:r>
      <w:r w:rsidR="00A85599">
        <w:t xml:space="preserve"> met </w:t>
      </w:r>
      <w:r w:rsidR="00D7588D">
        <w:t>j</w:t>
      </w:r>
      <w:r w:rsidR="00A85599">
        <w:t>ouw</w:t>
      </w:r>
      <w:r w:rsidR="00D7588D">
        <w:t xml:space="preserve"> </w:t>
      </w:r>
      <w:r>
        <w:t>weegsch</w:t>
      </w:r>
      <w:r w:rsidR="00D7588D">
        <w:t>aal? I</w:t>
      </w:r>
      <w:r w:rsidR="00A85599">
        <w:t>s deze i</w:t>
      </w:r>
      <w:r>
        <w:t>n balans?</w:t>
      </w:r>
    </w:p>
    <w:p w14:paraId="3A609ECA" w14:textId="0F25DC49" w:rsidR="00CB1247" w:rsidRDefault="00C75B35" w:rsidP="00C75B35">
      <w:pPr>
        <w:pStyle w:val="Lijstalinea"/>
        <w:ind w:left="1474"/>
      </w:pPr>
      <w:r>
        <w:t>Vervolgens k</w:t>
      </w:r>
      <w:r w:rsidR="00777121">
        <w:t xml:space="preserve">orte </w:t>
      </w:r>
      <w:r w:rsidR="008D2855">
        <w:t xml:space="preserve">evaluatie </w:t>
      </w:r>
      <w:r w:rsidR="00777121">
        <w:t xml:space="preserve">ronde met: </w:t>
      </w:r>
      <w:r w:rsidR="008D2855">
        <w:tab/>
      </w:r>
    </w:p>
    <w:p w14:paraId="223A164A" w14:textId="3A9AB7A2" w:rsidR="008D2855" w:rsidRPr="00C913C2" w:rsidRDefault="00A419E7" w:rsidP="00C75B35">
      <w:pPr>
        <w:pStyle w:val="Lijstalinea"/>
        <w:numPr>
          <w:ilvl w:val="0"/>
          <w:numId w:val="23"/>
        </w:numPr>
        <w:ind w:left="1644" w:hanging="170"/>
      </w:pPr>
      <w:r>
        <w:t xml:space="preserve">Welk </w:t>
      </w:r>
      <w:r w:rsidR="00C75B35">
        <w:t>aspecten</w:t>
      </w:r>
      <w:r w:rsidR="008D2855">
        <w:t xml:space="preserve"> </w:t>
      </w:r>
      <w:r w:rsidR="00C75B35">
        <w:t xml:space="preserve">of leerpunten </w:t>
      </w:r>
      <w:r w:rsidR="00CB1247">
        <w:t xml:space="preserve">zijn </w:t>
      </w:r>
      <w:r w:rsidR="008D2855">
        <w:t xml:space="preserve">je </w:t>
      </w:r>
      <w:r w:rsidR="00C75B35">
        <w:t xml:space="preserve">specifiek </w:t>
      </w:r>
      <w:r w:rsidR="008D2855">
        <w:t>bijgebleven</w:t>
      </w:r>
      <w:r w:rsidR="008F09CF">
        <w:t xml:space="preserve"> in de</w:t>
      </w:r>
      <w:r w:rsidR="00CC3659">
        <w:t>ze</w:t>
      </w:r>
      <w:r w:rsidR="008F09CF">
        <w:t xml:space="preserve"> workshop</w:t>
      </w:r>
      <w:bookmarkEnd w:id="8"/>
      <w:r w:rsidR="008D2855">
        <w:t>?</w:t>
      </w:r>
    </w:p>
    <w:sectPr w:rsidR="008D2855" w:rsidRPr="00C913C2" w:rsidSect="007125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164E" w14:textId="77777777" w:rsidR="003E4CB8" w:rsidRPr="002D57D1" w:rsidRDefault="003E4CB8" w:rsidP="002D57D1">
      <w:pPr>
        <w:pStyle w:val="Voettekst"/>
      </w:pPr>
    </w:p>
  </w:endnote>
  <w:endnote w:type="continuationSeparator" w:id="0">
    <w:p w14:paraId="223A164F" w14:textId="77777777" w:rsidR="003E4CB8" w:rsidRPr="002D57D1" w:rsidRDefault="003E4CB8" w:rsidP="002D57D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A4A1" w14:textId="77777777" w:rsidR="0004056E" w:rsidRDefault="0004056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348406"/>
      <w:docPartObj>
        <w:docPartGallery w:val="Page Numbers (Bottom of Page)"/>
        <w:docPartUnique/>
      </w:docPartObj>
    </w:sdtPr>
    <w:sdtEndPr/>
    <w:sdtContent>
      <w:p w14:paraId="223A1650" w14:textId="7F1456A0" w:rsidR="00FB0FD6" w:rsidRDefault="00FB0FD6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FC">
          <w:rPr>
            <w:noProof/>
          </w:rPr>
          <w:t>3</w:t>
        </w:r>
        <w:r>
          <w:fldChar w:fldCharType="end"/>
        </w:r>
      </w:p>
    </w:sdtContent>
  </w:sdt>
  <w:p w14:paraId="223A1651" w14:textId="77777777" w:rsidR="00FB0FD6" w:rsidRDefault="00FB0FD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7017" w14:textId="77777777" w:rsidR="0004056E" w:rsidRDefault="000405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A164C" w14:textId="77777777" w:rsidR="003E4CB8" w:rsidRPr="002D57D1" w:rsidRDefault="003E4CB8" w:rsidP="002D57D1">
      <w:pPr>
        <w:pStyle w:val="Voettekst"/>
      </w:pPr>
    </w:p>
  </w:footnote>
  <w:footnote w:type="continuationSeparator" w:id="0">
    <w:p w14:paraId="223A164D" w14:textId="77777777" w:rsidR="003E4CB8" w:rsidRPr="002D57D1" w:rsidRDefault="003E4CB8" w:rsidP="002D57D1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95F7" w14:textId="77777777" w:rsidR="0004056E" w:rsidRDefault="0004056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0C31" w14:textId="5C7884BD" w:rsidR="00EA031E" w:rsidRPr="0004056E" w:rsidRDefault="0004056E" w:rsidP="0004056E">
    <w:pPr>
      <w:pStyle w:val="Koptekst"/>
    </w:pPr>
    <w:r>
      <w:t>Voor de docent/trainer (een Word bestand is te verkrijgen via e-mail naar Lerenenpraktijk@iknl.nl)</w:t>
    </w:r>
    <w:bookmarkStart w:id="10" w:name="_GoBack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D5D6E" w14:textId="77777777" w:rsidR="0004056E" w:rsidRDefault="000405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F31"/>
    <w:multiLevelType w:val="hybridMultilevel"/>
    <w:tmpl w:val="FF6806D6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61F144E"/>
    <w:multiLevelType w:val="hybridMultilevel"/>
    <w:tmpl w:val="389065B6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116F13DA"/>
    <w:multiLevelType w:val="hybridMultilevel"/>
    <w:tmpl w:val="690206EA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11702ACB"/>
    <w:multiLevelType w:val="hybridMultilevel"/>
    <w:tmpl w:val="BDAC20E8"/>
    <w:lvl w:ilvl="0" w:tplc="0413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4" w15:restartNumberingAfterBreak="0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5" w15:restartNumberingAfterBreak="0">
    <w:nsid w:val="1B51292D"/>
    <w:multiLevelType w:val="hybridMultilevel"/>
    <w:tmpl w:val="DDC46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B3E93"/>
    <w:multiLevelType w:val="hybridMultilevel"/>
    <w:tmpl w:val="A6606522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26C76959"/>
    <w:multiLevelType w:val="hybridMultilevel"/>
    <w:tmpl w:val="71EA84DA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8770D59"/>
    <w:multiLevelType w:val="hybridMultilevel"/>
    <w:tmpl w:val="7D06CB6E"/>
    <w:lvl w:ilvl="0" w:tplc="0413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0" w15:restartNumberingAfterBreak="0">
    <w:nsid w:val="29B96300"/>
    <w:multiLevelType w:val="hybridMultilevel"/>
    <w:tmpl w:val="AADADDA2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2BBB6588"/>
    <w:multiLevelType w:val="hybridMultilevel"/>
    <w:tmpl w:val="B53A2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83136"/>
    <w:multiLevelType w:val="hybridMultilevel"/>
    <w:tmpl w:val="84DEDDDC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2DD73BCA"/>
    <w:multiLevelType w:val="hybridMultilevel"/>
    <w:tmpl w:val="63A08938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2E7C143C"/>
    <w:multiLevelType w:val="hybridMultilevel"/>
    <w:tmpl w:val="A65EFD88"/>
    <w:lvl w:ilvl="0" w:tplc="0413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5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6" w15:restartNumberingAfterBreak="0">
    <w:nsid w:val="3CF66544"/>
    <w:multiLevelType w:val="hybridMultilevel"/>
    <w:tmpl w:val="56A42DE4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EF920AF"/>
    <w:multiLevelType w:val="hybridMultilevel"/>
    <w:tmpl w:val="4548338E"/>
    <w:lvl w:ilvl="0" w:tplc="0413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8" w15:restartNumberingAfterBreak="0">
    <w:nsid w:val="415C3861"/>
    <w:multiLevelType w:val="hybridMultilevel"/>
    <w:tmpl w:val="47D4F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66FA"/>
    <w:multiLevelType w:val="hybridMultilevel"/>
    <w:tmpl w:val="BBA68220"/>
    <w:lvl w:ilvl="0" w:tplc="D90AF2F0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6305361"/>
    <w:multiLevelType w:val="hybridMultilevel"/>
    <w:tmpl w:val="EB14014A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3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9AA3595"/>
    <w:multiLevelType w:val="hybridMultilevel"/>
    <w:tmpl w:val="B61278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E049E0"/>
    <w:multiLevelType w:val="hybridMultilevel"/>
    <w:tmpl w:val="27507940"/>
    <w:lvl w:ilvl="0" w:tplc="D90AF2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F0FC9"/>
    <w:multiLevelType w:val="hybridMultilevel"/>
    <w:tmpl w:val="8D54713A"/>
    <w:lvl w:ilvl="0" w:tplc="0413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7" w15:restartNumberingAfterBreak="0">
    <w:nsid w:val="554864CB"/>
    <w:multiLevelType w:val="hybridMultilevel"/>
    <w:tmpl w:val="8AE6FABC"/>
    <w:lvl w:ilvl="0" w:tplc="D90AF2F0">
      <w:start w:val="35"/>
      <w:numFmt w:val="bullet"/>
      <w:lvlText w:val="-"/>
      <w:lvlJc w:val="left"/>
      <w:pPr>
        <w:ind w:left="320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28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58225E2E"/>
    <w:multiLevelType w:val="hybridMultilevel"/>
    <w:tmpl w:val="8626C278"/>
    <w:lvl w:ilvl="0" w:tplc="0413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0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1" w15:restartNumberingAfterBreak="0">
    <w:nsid w:val="61111022"/>
    <w:multiLevelType w:val="hybridMultilevel"/>
    <w:tmpl w:val="93D4C0C0"/>
    <w:lvl w:ilvl="0" w:tplc="0413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4D6231F"/>
    <w:multiLevelType w:val="hybridMultilevel"/>
    <w:tmpl w:val="1ECA8080"/>
    <w:lvl w:ilvl="0" w:tplc="0413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33" w15:restartNumberingAfterBreak="0">
    <w:nsid w:val="712E368B"/>
    <w:multiLevelType w:val="hybridMultilevel"/>
    <w:tmpl w:val="78909374"/>
    <w:lvl w:ilvl="0" w:tplc="04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58F4717"/>
    <w:multiLevelType w:val="hybridMultilevel"/>
    <w:tmpl w:val="06E2659A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7D20F7C"/>
    <w:multiLevelType w:val="hybridMultilevel"/>
    <w:tmpl w:val="58CC0E84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6" w15:restartNumberingAfterBreak="0">
    <w:nsid w:val="7B2A553B"/>
    <w:multiLevelType w:val="hybridMultilevel"/>
    <w:tmpl w:val="93DCD5E6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7" w15:restartNumberingAfterBreak="0">
    <w:nsid w:val="7B4C6A71"/>
    <w:multiLevelType w:val="hybridMultilevel"/>
    <w:tmpl w:val="69B84778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8"/>
  </w:num>
  <w:num w:numId="4">
    <w:abstractNumId w:val="8"/>
  </w:num>
  <w:num w:numId="5">
    <w:abstractNumId w:val="20"/>
  </w:num>
  <w:num w:numId="6">
    <w:abstractNumId w:val="15"/>
  </w:num>
  <w:num w:numId="7">
    <w:abstractNumId w:val="30"/>
  </w:num>
  <w:num w:numId="8">
    <w:abstractNumId w:val="4"/>
  </w:num>
  <w:num w:numId="9">
    <w:abstractNumId w:val="31"/>
  </w:num>
  <w:num w:numId="10">
    <w:abstractNumId w:val="21"/>
  </w:num>
  <w:num w:numId="11">
    <w:abstractNumId w:val="10"/>
  </w:num>
  <w:num w:numId="12">
    <w:abstractNumId w:val="16"/>
  </w:num>
  <w:num w:numId="13">
    <w:abstractNumId w:val="0"/>
  </w:num>
  <w:num w:numId="14">
    <w:abstractNumId w:val="14"/>
  </w:num>
  <w:num w:numId="15">
    <w:abstractNumId w:val="29"/>
  </w:num>
  <w:num w:numId="16">
    <w:abstractNumId w:val="18"/>
  </w:num>
  <w:num w:numId="17">
    <w:abstractNumId w:val="24"/>
  </w:num>
  <w:num w:numId="18">
    <w:abstractNumId w:val="11"/>
  </w:num>
  <w:num w:numId="19">
    <w:abstractNumId w:val="5"/>
  </w:num>
  <w:num w:numId="20">
    <w:abstractNumId w:val="13"/>
  </w:num>
  <w:num w:numId="21">
    <w:abstractNumId w:val="6"/>
  </w:num>
  <w:num w:numId="22">
    <w:abstractNumId w:val="37"/>
  </w:num>
  <w:num w:numId="23">
    <w:abstractNumId w:val="36"/>
  </w:num>
  <w:num w:numId="24">
    <w:abstractNumId w:val="12"/>
  </w:num>
  <w:num w:numId="25">
    <w:abstractNumId w:val="27"/>
  </w:num>
  <w:num w:numId="26">
    <w:abstractNumId w:val="19"/>
  </w:num>
  <w:num w:numId="27">
    <w:abstractNumId w:val="25"/>
  </w:num>
  <w:num w:numId="28">
    <w:abstractNumId w:val="32"/>
  </w:num>
  <w:num w:numId="29">
    <w:abstractNumId w:val="34"/>
  </w:num>
  <w:num w:numId="30">
    <w:abstractNumId w:val="17"/>
  </w:num>
  <w:num w:numId="31">
    <w:abstractNumId w:val="3"/>
  </w:num>
  <w:num w:numId="32">
    <w:abstractNumId w:val="26"/>
  </w:num>
  <w:num w:numId="33">
    <w:abstractNumId w:val="9"/>
  </w:num>
  <w:num w:numId="34">
    <w:abstractNumId w:val="7"/>
  </w:num>
  <w:num w:numId="35">
    <w:abstractNumId w:val="33"/>
  </w:num>
  <w:num w:numId="36">
    <w:abstractNumId w:val="2"/>
  </w:num>
  <w:num w:numId="37">
    <w:abstractNumId w:val="1"/>
  </w:num>
  <w:num w:numId="38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90"/>
  <w:displayHorizontalDrawingGridEvery w:val="2"/>
  <w:characterSpacingControl w:val="doNotCompress"/>
  <w:hdrShapeDefaults>
    <o:shapedefaults v:ext="edit" spidmax="1044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B8"/>
    <w:rsid w:val="00014852"/>
    <w:rsid w:val="00016053"/>
    <w:rsid w:val="00037869"/>
    <w:rsid w:val="0004056E"/>
    <w:rsid w:val="000414C6"/>
    <w:rsid w:val="00047434"/>
    <w:rsid w:val="0005289C"/>
    <w:rsid w:val="0005430B"/>
    <w:rsid w:val="000647FA"/>
    <w:rsid w:val="00070CD4"/>
    <w:rsid w:val="000823FC"/>
    <w:rsid w:val="00085A9A"/>
    <w:rsid w:val="00092E3D"/>
    <w:rsid w:val="00095D8C"/>
    <w:rsid w:val="00096D84"/>
    <w:rsid w:val="000B01C3"/>
    <w:rsid w:val="000B0D35"/>
    <w:rsid w:val="000B5523"/>
    <w:rsid w:val="000D4618"/>
    <w:rsid w:val="000D4CE4"/>
    <w:rsid w:val="000D6AB7"/>
    <w:rsid w:val="000E0D26"/>
    <w:rsid w:val="000E6E43"/>
    <w:rsid w:val="000F1ECD"/>
    <w:rsid w:val="000F36A2"/>
    <w:rsid w:val="000F4C88"/>
    <w:rsid w:val="00106601"/>
    <w:rsid w:val="001113B2"/>
    <w:rsid w:val="0011505C"/>
    <w:rsid w:val="001151FB"/>
    <w:rsid w:val="001207FC"/>
    <w:rsid w:val="00122DED"/>
    <w:rsid w:val="001235D9"/>
    <w:rsid w:val="00123EB6"/>
    <w:rsid w:val="001328B2"/>
    <w:rsid w:val="001333D0"/>
    <w:rsid w:val="00150D68"/>
    <w:rsid w:val="00153388"/>
    <w:rsid w:val="00157B23"/>
    <w:rsid w:val="001638AD"/>
    <w:rsid w:val="00164AD5"/>
    <w:rsid w:val="001728A2"/>
    <w:rsid w:val="001774DA"/>
    <w:rsid w:val="001845A2"/>
    <w:rsid w:val="00184D1A"/>
    <w:rsid w:val="00186ABA"/>
    <w:rsid w:val="001977A4"/>
    <w:rsid w:val="001A3DE6"/>
    <w:rsid w:val="001A68C5"/>
    <w:rsid w:val="001B1B37"/>
    <w:rsid w:val="001C0269"/>
    <w:rsid w:val="001D2A06"/>
    <w:rsid w:val="001E060F"/>
    <w:rsid w:val="001E3495"/>
    <w:rsid w:val="001E5527"/>
    <w:rsid w:val="001F2F2E"/>
    <w:rsid w:val="001F52C3"/>
    <w:rsid w:val="001F58B6"/>
    <w:rsid w:val="001F5B4F"/>
    <w:rsid w:val="0020607F"/>
    <w:rsid w:val="002134F0"/>
    <w:rsid w:val="00222CF9"/>
    <w:rsid w:val="0022669E"/>
    <w:rsid w:val="002334F1"/>
    <w:rsid w:val="00236DE9"/>
    <w:rsid w:val="00242127"/>
    <w:rsid w:val="00242C0A"/>
    <w:rsid w:val="00243733"/>
    <w:rsid w:val="00246068"/>
    <w:rsid w:val="002524E4"/>
    <w:rsid w:val="00264D90"/>
    <w:rsid w:val="00276907"/>
    <w:rsid w:val="00281BBA"/>
    <w:rsid w:val="00283D6A"/>
    <w:rsid w:val="00287C55"/>
    <w:rsid w:val="00287D5E"/>
    <w:rsid w:val="002959E7"/>
    <w:rsid w:val="002A221D"/>
    <w:rsid w:val="002A4B00"/>
    <w:rsid w:val="002A613F"/>
    <w:rsid w:val="002B2C47"/>
    <w:rsid w:val="002C0BD1"/>
    <w:rsid w:val="002C445F"/>
    <w:rsid w:val="002C65A6"/>
    <w:rsid w:val="002C6ECF"/>
    <w:rsid w:val="002D11DB"/>
    <w:rsid w:val="002D1955"/>
    <w:rsid w:val="002D3BCD"/>
    <w:rsid w:val="002D57D1"/>
    <w:rsid w:val="002D7E4D"/>
    <w:rsid w:val="002E2560"/>
    <w:rsid w:val="00323DC5"/>
    <w:rsid w:val="003253D4"/>
    <w:rsid w:val="00335067"/>
    <w:rsid w:val="003361A6"/>
    <w:rsid w:val="00337C62"/>
    <w:rsid w:val="00353AA5"/>
    <w:rsid w:val="00355D2C"/>
    <w:rsid w:val="00365327"/>
    <w:rsid w:val="0037211F"/>
    <w:rsid w:val="00376D2D"/>
    <w:rsid w:val="00377612"/>
    <w:rsid w:val="00381DC8"/>
    <w:rsid w:val="003852C1"/>
    <w:rsid w:val="0038561C"/>
    <w:rsid w:val="003869DB"/>
    <w:rsid w:val="00392A90"/>
    <w:rsid w:val="003A28DF"/>
    <w:rsid w:val="003A31AD"/>
    <w:rsid w:val="003B4485"/>
    <w:rsid w:val="003B543A"/>
    <w:rsid w:val="003B68A1"/>
    <w:rsid w:val="003C2342"/>
    <w:rsid w:val="003D13F7"/>
    <w:rsid w:val="003D7A5A"/>
    <w:rsid w:val="003E4CB8"/>
    <w:rsid w:val="003E4F45"/>
    <w:rsid w:val="003E5EFA"/>
    <w:rsid w:val="003F4B45"/>
    <w:rsid w:val="00400275"/>
    <w:rsid w:val="00400CF2"/>
    <w:rsid w:val="00407A05"/>
    <w:rsid w:val="004152B7"/>
    <w:rsid w:val="00417B83"/>
    <w:rsid w:val="004201DF"/>
    <w:rsid w:val="0042444A"/>
    <w:rsid w:val="0043420F"/>
    <w:rsid w:val="00437DCE"/>
    <w:rsid w:val="004440C5"/>
    <w:rsid w:val="00451FDB"/>
    <w:rsid w:val="004564A6"/>
    <w:rsid w:val="00460962"/>
    <w:rsid w:val="00462E65"/>
    <w:rsid w:val="00466641"/>
    <w:rsid w:val="00467BEB"/>
    <w:rsid w:val="0047016C"/>
    <w:rsid w:val="004711FA"/>
    <w:rsid w:val="004762EB"/>
    <w:rsid w:val="004800D1"/>
    <w:rsid w:val="00482150"/>
    <w:rsid w:val="00482E91"/>
    <w:rsid w:val="004836F7"/>
    <w:rsid w:val="00490926"/>
    <w:rsid w:val="004A0F9B"/>
    <w:rsid w:val="004A2A53"/>
    <w:rsid w:val="004A43F1"/>
    <w:rsid w:val="004C2B72"/>
    <w:rsid w:val="004C66DB"/>
    <w:rsid w:val="004F050F"/>
    <w:rsid w:val="00501536"/>
    <w:rsid w:val="005101E0"/>
    <w:rsid w:val="00511688"/>
    <w:rsid w:val="00516915"/>
    <w:rsid w:val="00517251"/>
    <w:rsid w:val="005400F6"/>
    <w:rsid w:val="0055193B"/>
    <w:rsid w:val="00561E91"/>
    <w:rsid w:val="00564517"/>
    <w:rsid w:val="00564C14"/>
    <w:rsid w:val="00573DAB"/>
    <w:rsid w:val="00574C72"/>
    <w:rsid w:val="00575FFC"/>
    <w:rsid w:val="005829B5"/>
    <w:rsid w:val="00584DB1"/>
    <w:rsid w:val="00587733"/>
    <w:rsid w:val="00594C0A"/>
    <w:rsid w:val="005A0D19"/>
    <w:rsid w:val="005B5BEC"/>
    <w:rsid w:val="005C142A"/>
    <w:rsid w:val="005C15BD"/>
    <w:rsid w:val="005C4B48"/>
    <w:rsid w:val="005D42EF"/>
    <w:rsid w:val="005D6E87"/>
    <w:rsid w:val="005E2D26"/>
    <w:rsid w:val="00600ECC"/>
    <w:rsid w:val="00612C22"/>
    <w:rsid w:val="00616FBA"/>
    <w:rsid w:val="00621273"/>
    <w:rsid w:val="00625BEE"/>
    <w:rsid w:val="006301D1"/>
    <w:rsid w:val="006307AE"/>
    <w:rsid w:val="00631F01"/>
    <w:rsid w:val="00632214"/>
    <w:rsid w:val="00632486"/>
    <w:rsid w:val="00632DBD"/>
    <w:rsid w:val="006335DA"/>
    <w:rsid w:val="006522E6"/>
    <w:rsid w:val="00666BB3"/>
    <w:rsid w:val="00667826"/>
    <w:rsid w:val="00675ACD"/>
    <w:rsid w:val="00681711"/>
    <w:rsid w:val="0069484E"/>
    <w:rsid w:val="006A792B"/>
    <w:rsid w:val="006B2E74"/>
    <w:rsid w:val="006B55B4"/>
    <w:rsid w:val="006B6FAC"/>
    <w:rsid w:val="006D6D5E"/>
    <w:rsid w:val="006E2B34"/>
    <w:rsid w:val="006E51AE"/>
    <w:rsid w:val="006F5505"/>
    <w:rsid w:val="006F5A71"/>
    <w:rsid w:val="00703D7B"/>
    <w:rsid w:val="007068DA"/>
    <w:rsid w:val="007104F7"/>
    <w:rsid w:val="00712566"/>
    <w:rsid w:val="0071386B"/>
    <w:rsid w:val="007159A9"/>
    <w:rsid w:val="00724A29"/>
    <w:rsid w:val="0072633F"/>
    <w:rsid w:val="007301B0"/>
    <w:rsid w:val="00731231"/>
    <w:rsid w:val="0073417B"/>
    <w:rsid w:val="00740360"/>
    <w:rsid w:val="0075012C"/>
    <w:rsid w:val="007579D5"/>
    <w:rsid w:val="00757B6D"/>
    <w:rsid w:val="00760BA6"/>
    <w:rsid w:val="00773BC2"/>
    <w:rsid w:val="007743C6"/>
    <w:rsid w:val="007749D6"/>
    <w:rsid w:val="00777121"/>
    <w:rsid w:val="00793054"/>
    <w:rsid w:val="00794D56"/>
    <w:rsid w:val="007977FC"/>
    <w:rsid w:val="007A514E"/>
    <w:rsid w:val="007B0A61"/>
    <w:rsid w:val="007B384F"/>
    <w:rsid w:val="007B47F5"/>
    <w:rsid w:val="007C1133"/>
    <w:rsid w:val="007C4CC8"/>
    <w:rsid w:val="007E094C"/>
    <w:rsid w:val="007E7F62"/>
    <w:rsid w:val="007F48DE"/>
    <w:rsid w:val="007F48FF"/>
    <w:rsid w:val="007F7A55"/>
    <w:rsid w:val="00800DCB"/>
    <w:rsid w:val="00803B67"/>
    <w:rsid w:val="008045C5"/>
    <w:rsid w:val="00805D04"/>
    <w:rsid w:val="008144E4"/>
    <w:rsid w:val="0081766A"/>
    <w:rsid w:val="008177FB"/>
    <w:rsid w:val="00820078"/>
    <w:rsid w:val="008223E0"/>
    <w:rsid w:val="00824569"/>
    <w:rsid w:val="00844FC1"/>
    <w:rsid w:val="00851BB9"/>
    <w:rsid w:val="00851F20"/>
    <w:rsid w:val="00856ACA"/>
    <w:rsid w:val="00861491"/>
    <w:rsid w:val="00872B27"/>
    <w:rsid w:val="00877364"/>
    <w:rsid w:val="008779D7"/>
    <w:rsid w:val="00885113"/>
    <w:rsid w:val="00890AB3"/>
    <w:rsid w:val="00890CEE"/>
    <w:rsid w:val="00891FCA"/>
    <w:rsid w:val="0089361F"/>
    <w:rsid w:val="00894141"/>
    <w:rsid w:val="008A70E7"/>
    <w:rsid w:val="008B5CD1"/>
    <w:rsid w:val="008C19BC"/>
    <w:rsid w:val="008C2FBD"/>
    <w:rsid w:val="008C666C"/>
    <w:rsid w:val="008C7E4E"/>
    <w:rsid w:val="008D2855"/>
    <w:rsid w:val="008D4EB2"/>
    <w:rsid w:val="008D7BDD"/>
    <w:rsid w:val="008E07B8"/>
    <w:rsid w:val="008E12AA"/>
    <w:rsid w:val="008E2DA1"/>
    <w:rsid w:val="008E2F78"/>
    <w:rsid w:val="008E32F1"/>
    <w:rsid w:val="008F09CF"/>
    <w:rsid w:val="008F5A2E"/>
    <w:rsid w:val="009007FD"/>
    <w:rsid w:val="00900F57"/>
    <w:rsid w:val="009060E7"/>
    <w:rsid w:val="00907BCD"/>
    <w:rsid w:val="00927639"/>
    <w:rsid w:val="00942AB6"/>
    <w:rsid w:val="009461E3"/>
    <w:rsid w:val="00950DB4"/>
    <w:rsid w:val="009606EB"/>
    <w:rsid w:val="00965A30"/>
    <w:rsid w:val="0097623E"/>
    <w:rsid w:val="0097672B"/>
    <w:rsid w:val="00980622"/>
    <w:rsid w:val="009834F8"/>
    <w:rsid w:val="009A4474"/>
    <w:rsid w:val="009B3577"/>
    <w:rsid w:val="009B4DBF"/>
    <w:rsid w:val="009C0F63"/>
    <w:rsid w:val="009C2030"/>
    <w:rsid w:val="009C60AF"/>
    <w:rsid w:val="009C7823"/>
    <w:rsid w:val="009C7EF5"/>
    <w:rsid w:val="009D0267"/>
    <w:rsid w:val="009D3423"/>
    <w:rsid w:val="009D53BD"/>
    <w:rsid w:val="009E0F9C"/>
    <w:rsid w:val="009E1357"/>
    <w:rsid w:val="009E2687"/>
    <w:rsid w:val="009E7AA2"/>
    <w:rsid w:val="009E7D03"/>
    <w:rsid w:val="009F350D"/>
    <w:rsid w:val="00A001E7"/>
    <w:rsid w:val="00A0083F"/>
    <w:rsid w:val="00A0233F"/>
    <w:rsid w:val="00A026B2"/>
    <w:rsid w:val="00A1717E"/>
    <w:rsid w:val="00A21206"/>
    <w:rsid w:val="00A22349"/>
    <w:rsid w:val="00A22548"/>
    <w:rsid w:val="00A337B8"/>
    <w:rsid w:val="00A36490"/>
    <w:rsid w:val="00A36FFD"/>
    <w:rsid w:val="00A403D3"/>
    <w:rsid w:val="00A419E7"/>
    <w:rsid w:val="00A46FC0"/>
    <w:rsid w:val="00A47895"/>
    <w:rsid w:val="00A602CC"/>
    <w:rsid w:val="00A60D3D"/>
    <w:rsid w:val="00A637EA"/>
    <w:rsid w:val="00A64C36"/>
    <w:rsid w:val="00A6774C"/>
    <w:rsid w:val="00A715E0"/>
    <w:rsid w:val="00A76E7C"/>
    <w:rsid w:val="00A80E03"/>
    <w:rsid w:val="00A82ADD"/>
    <w:rsid w:val="00A848F6"/>
    <w:rsid w:val="00A85599"/>
    <w:rsid w:val="00A9282A"/>
    <w:rsid w:val="00AA1163"/>
    <w:rsid w:val="00AA7659"/>
    <w:rsid w:val="00AB1E21"/>
    <w:rsid w:val="00AC5535"/>
    <w:rsid w:val="00AD1254"/>
    <w:rsid w:val="00AD24E6"/>
    <w:rsid w:val="00AD2F5B"/>
    <w:rsid w:val="00AD3466"/>
    <w:rsid w:val="00AD6D72"/>
    <w:rsid w:val="00AE6014"/>
    <w:rsid w:val="00AF72FD"/>
    <w:rsid w:val="00B0112A"/>
    <w:rsid w:val="00B0606A"/>
    <w:rsid w:val="00B1368D"/>
    <w:rsid w:val="00B13831"/>
    <w:rsid w:val="00B2028A"/>
    <w:rsid w:val="00B20E8A"/>
    <w:rsid w:val="00B21A80"/>
    <w:rsid w:val="00B26B99"/>
    <w:rsid w:val="00B31F3F"/>
    <w:rsid w:val="00B460C2"/>
    <w:rsid w:val="00B61495"/>
    <w:rsid w:val="00B62D49"/>
    <w:rsid w:val="00B67126"/>
    <w:rsid w:val="00B73039"/>
    <w:rsid w:val="00B73A97"/>
    <w:rsid w:val="00B75921"/>
    <w:rsid w:val="00B75ED8"/>
    <w:rsid w:val="00B829E1"/>
    <w:rsid w:val="00B92A46"/>
    <w:rsid w:val="00B93CE1"/>
    <w:rsid w:val="00B9540B"/>
    <w:rsid w:val="00B95648"/>
    <w:rsid w:val="00B959E7"/>
    <w:rsid w:val="00B97168"/>
    <w:rsid w:val="00BA1B23"/>
    <w:rsid w:val="00BA754F"/>
    <w:rsid w:val="00BA7DFA"/>
    <w:rsid w:val="00BB2042"/>
    <w:rsid w:val="00BB2743"/>
    <w:rsid w:val="00BB291C"/>
    <w:rsid w:val="00BE2631"/>
    <w:rsid w:val="00BF0228"/>
    <w:rsid w:val="00BF6A7B"/>
    <w:rsid w:val="00BF75F7"/>
    <w:rsid w:val="00C0073C"/>
    <w:rsid w:val="00C01F2C"/>
    <w:rsid w:val="00C07B0D"/>
    <w:rsid w:val="00C20D2C"/>
    <w:rsid w:val="00C409F5"/>
    <w:rsid w:val="00C42D77"/>
    <w:rsid w:val="00C50883"/>
    <w:rsid w:val="00C56CE8"/>
    <w:rsid w:val="00C57BBC"/>
    <w:rsid w:val="00C61462"/>
    <w:rsid w:val="00C617AB"/>
    <w:rsid w:val="00C745E8"/>
    <w:rsid w:val="00C75B35"/>
    <w:rsid w:val="00C80B2D"/>
    <w:rsid w:val="00C83667"/>
    <w:rsid w:val="00C913C2"/>
    <w:rsid w:val="00C93473"/>
    <w:rsid w:val="00CA19B2"/>
    <w:rsid w:val="00CB1247"/>
    <w:rsid w:val="00CB2AE8"/>
    <w:rsid w:val="00CB3EBD"/>
    <w:rsid w:val="00CB47F8"/>
    <w:rsid w:val="00CB63D5"/>
    <w:rsid w:val="00CC126F"/>
    <w:rsid w:val="00CC3659"/>
    <w:rsid w:val="00CD0C08"/>
    <w:rsid w:val="00CD25A9"/>
    <w:rsid w:val="00CD335E"/>
    <w:rsid w:val="00CE068D"/>
    <w:rsid w:val="00CF26CD"/>
    <w:rsid w:val="00CF4758"/>
    <w:rsid w:val="00D055FC"/>
    <w:rsid w:val="00D061DC"/>
    <w:rsid w:val="00D1189E"/>
    <w:rsid w:val="00D13C27"/>
    <w:rsid w:val="00D152F9"/>
    <w:rsid w:val="00D15B3C"/>
    <w:rsid w:val="00D33571"/>
    <w:rsid w:val="00D45E29"/>
    <w:rsid w:val="00D71F01"/>
    <w:rsid w:val="00D72D9B"/>
    <w:rsid w:val="00D74D0F"/>
    <w:rsid w:val="00D7588D"/>
    <w:rsid w:val="00D77432"/>
    <w:rsid w:val="00D92011"/>
    <w:rsid w:val="00DA4478"/>
    <w:rsid w:val="00DA5FFC"/>
    <w:rsid w:val="00DB00A8"/>
    <w:rsid w:val="00DB2CA1"/>
    <w:rsid w:val="00DC2AB0"/>
    <w:rsid w:val="00DC2F99"/>
    <w:rsid w:val="00DD321C"/>
    <w:rsid w:val="00DD5C20"/>
    <w:rsid w:val="00DD7D8F"/>
    <w:rsid w:val="00DE22B8"/>
    <w:rsid w:val="00DE695F"/>
    <w:rsid w:val="00DF00BA"/>
    <w:rsid w:val="00E16A82"/>
    <w:rsid w:val="00E238BE"/>
    <w:rsid w:val="00E30623"/>
    <w:rsid w:val="00E479FA"/>
    <w:rsid w:val="00E5571B"/>
    <w:rsid w:val="00E5661E"/>
    <w:rsid w:val="00E62101"/>
    <w:rsid w:val="00E67539"/>
    <w:rsid w:val="00E678A0"/>
    <w:rsid w:val="00E70047"/>
    <w:rsid w:val="00E71112"/>
    <w:rsid w:val="00E76680"/>
    <w:rsid w:val="00E9090E"/>
    <w:rsid w:val="00EA031E"/>
    <w:rsid w:val="00EA0BF0"/>
    <w:rsid w:val="00EA48C6"/>
    <w:rsid w:val="00EB05D8"/>
    <w:rsid w:val="00EB70FD"/>
    <w:rsid w:val="00EB7A2D"/>
    <w:rsid w:val="00EC2250"/>
    <w:rsid w:val="00ED3C1B"/>
    <w:rsid w:val="00ED576D"/>
    <w:rsid w:val="00EF1484"/>
    <w:rsid w:val="00EF3D60"/>
    <w:rsid w:val="00EF766B"/>
    <w:rsid w:val="00F03461"/>
    <w:rsid w:val="00F07803"/>
    <w:rsid w:val="00F14B70"/>
    <w:rsid w:val="00F204AB"/>
    <w:rsid w:val="00F26D8E"/>
    <w:rsid w:val="00F4235D"/>
    <w:rsid w:val="00F42D50"/>
    <w:rsid w:val="00F57424"/>
    <w:rsid w:val="00F7766C"/>
    <w:rsid w:val="00F80FDA"/>
    <w:rsid w:val="00F82076"/>
    <w:rsid w:val="00F82A36"/>
    <w:rsid w:val="00F83197"/>
    <w:rsid w:val="00F91850"/>
    <w:rsid w:val="00F92461"/>
    <w:rsid w:val="00F939A3"/>
    <w:rsid w:val="00FA236C"/>
    <w:rsid w:val="00FA7760"/>
    <w:rsid w:val="00FB0FD6"/>
    <w:rsid w:val="00FC0F80"/>
    <w:rsid w:val="00FC3957"/>
    <w:rsid w:val="00FC5453"/>
    <w:rsid w:val="00FC62CB"/>
    <w:rsid w:val="00FE09E4"/>
    <w:rsid w:val="00FE1BFD"/>
    <w:rsid w:val="00FE1DE2"/>
    <w:rsid w:val="00FE6AE4"/>
    <w:rsid w:val="3417C605"/>
    <w:rsid w:val="4561EA38"/>
    <w:rsid w:val="53F19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o:colormru v:ext="edit" colors="#ddd"/>
    </o:shapedefaults>
    <o:shapelayout v:ext="edit">
      <o:idmap v:ext="edit" data="1"/>
    </o:shapelayout>
  </w:shapeDefaults>
  <w:decimalSymbol w:val=","/>
  <w:listSeparator w:val=";"/>
  <w14:docId w14:val="223A15DF"/>
  <w15:docId w15:val="{856268F7-AE75-4E00-89F4-85E17FA3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IKNL"/>
    <w:qFormat/>
    <w:rsid w:val="00467BEB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1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E0F9C"/>
    <w:pPr>
      <w:keepNext/>
      <w:numPr>
        <w:ilvl w:val="1"/>
        <w:numId w:val="1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1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1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1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1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link w:val="KoptekstChar"/>
    <w:rsid w:val="00122DED"/>
  </w:style>
  <w:style w:type="paragraph" w:styleId="Voettekst">
    <w:name w:val="footer"/>
    <w:basedOn w:val="ZsysbasisIKNL"/>
    <w:next w:val="BasistekstIKNL"/>
    <w:link w:val="VoettekstChar"/>
    <w:uiPriority w:val="99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6"/>
      </w:numPr>
    </w:pPr>
  </w:style>
  <w:style w:type="numbering" w:styleId="111111">
    <w:name w:val="Outline List 2"/>
    <w:basedOn w:val="Geenlijst"/>
    <w:semiHidden/>
    <w:rsid w:val="002A613F"/>
    <w:pPr>
      <w:numPr>
        <w:numId w:val="3"/>
      </w:numPr>
    </w:pPr>
  </w:style>
  <w:style w:type="numbering" w:styleId="1ai">
    <w:name w:val="Outline List 1"/>
    <w:basedOn w:val="Geenlijst"/>
    <w:semiHidden/>
    <w:rsid w:val="002A613F"/>
    <w:pPr>
      <w:numPr>
        <w:numId w:val="4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6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2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2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2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5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2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7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6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6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8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777121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FB0FD6"/>
    <w:rPr>
      <w:rFonts w:ascii="Arial" w:hAnsi="Arial" w:cs="Maiandra GD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rsid w:val="0004056E"/>
    <w:rPr>
      <w:rFonts w:ascii="Arial" w:hAnsi="Arial" w:cs="Maiandra G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232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07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2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257D5F8096B4C9D46C35F3E0323B7" ma:contentTypeVersion="10" ma:contentTypeDescription="Een nieuw document maken." ma:contentTypeScope="" ma:versionID="04f14acacf71837bb604ed7e84ea85f4">
  <xsd:schema xmlns:xsd="http://www.w3.org/2001/XMLSchema" xmlns:xs="http://www.w3.org/2001/XMLSchema" xmlns:p="http://schemas.microsoft.com/office/2006/metadata/properties" xmlns:ns2="c63ed0a4-ab18-4dd8-8186-4df2f6b0551e" xmlns:ns3="ea945723-82b9-4727-8c49-998e271cfa53" targetNamespace="http://schemas.microsoft.com/office/2006/metadata/properties" ma:root="true" ma:fieldsID="141213a22f7dbf9641ac80cf314cfe92" ns2:_="" ns3:_="">
    <xsd:import namespace="c63ed0a4-ab18-4dd8-8186-4df2f6b0551e"/>
    <xsd:import namespace="ea945723-82b9-4727-8c49-998e271cf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ctiviteitenplan"/>
                <xsd:element ref="ns2:titel_x0020_film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ed0a4-ab18-4dd8-8186-4df2f6b05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tiviteitenplan" ma:index="10" ma:displayName="activiteitenplan" ma:format="Dropdown" ma:internalName="activiteitenplan">
      <xsd:simpleType>
        <xsd:restriction base="dms:Choice">
          <xsd:enumeration value="Jaarplan"/>
          <xsd:enumeration value="1a B-learning"/>
          <xsd:enumeration value="1b animatiefilm"/>
          <xsd:enumeration value="2 Train-de-trainer B-learning"/>
          <xsd:enumeration value="4 Evenwichtige zorgverlener"/>
          <xsd:enumeration value="5a PaTz consulenten"/>
          <xsd:enumeration value="6 Trainen PZNL medewerkers"/>
          <xsd:enumeration value="7a Toetsingskader"/>
          <xsd:enumeration value="8 Specialist PZ inzichtelijk"/>
          <xsd:enumeration value="9 Digiplatform"/>
          <xsd:enumeration value="10 ophalen en brengen ervaringen/uitkomsten PZNL"/>
          <xsd:enumeration value="11 Implementeren uitkomsten palliantie projecten"/>
          <xsd:enumeration value="12 Landelijke samenwerking op inhoud"/>
          <xsd:enumeration value="16 initieel onderwijs generalisten PZ"/>
          <xsd:enumeration value="17 Deelname aan projecten m.b.t. scholing generalist/specialist PZ"/>
          <xsd:enumeration value="18 Bij- en Nascholing generalisten"/>
          <xsd:enumeration value="Overig"/>
        </xsd:restriction>
      </xsd:simpleType>
    </xsd:element>
    <xsd:element name="titel_x0020_film" ma:index="11" ma:displayName="beschrijving" ma:format="Dropdown" ma:internalName="titel_x0020_film">
      <xsd:simpleType>
        <xsd:restriction base="dms:Choice">
          <xsd:enumeration value="Wat is palliatieve zorg"/>
          <xsd:enumeration value="Markeren"/>
          <xsd:enumeration value="Delier"/>
          <xsd:enumeration value="Zingeving"/>
          <xsd:enumeration value="Kwaliteitskader"/>
          <xsd:enumeration value="algemene projectinformatie animaiefilm"/>
          <xsd:enumeration value="Workshop Zorg rondom einde leven"/>
          <xsd:enumeration value="Workshop verlies, verdriet, rouw"/>
          <xsd:enumeration value="Workshop slechtnieuwsgesprek"/>
          <xsd:enumeration value="Workshop introductie pz"/>
          <xsd:enumeration value="Workshop gezamenlijke besluitvorming"/>
          <xsd:enumeration value="Workshop effectief communiceren"/>
          <xsd:enumeration value="Workshop complexe omstandigheden"/>
          <xsd:enumeration value="Workshop krassen op de ziel"/>
          <xsd:enumeration value="B-learning algemeen"/>
          <xsd:enumeration value="Algemeen Evenwichtige zorgverlener"/>
          <xsd:enumeration value="Artikel"/>
          <xsd:enumeration value="NCPZ"/>
          <xsd:enumeration value="congres kwaliteitskader april"/>
          <xsd:enumeration value="train-de-trainer"/>
          <xsd:enumeration value="workshops"/>
          <xsd:enumeration value="algmeen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5723-82b9-4727-8c49-998e271cf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eitenplan xmlns="c63ed0a4-ab18-4dd8-8186-4df2f6b0551e">1a B-learning</activiteitenplan>
    <titel_x0020_film xmlns="c63ed0a4-ab18-4dd8-8186-4df2f6b0551e">Workshop krassen op de ziel</titel_x0020_fil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7AC3-7D4C-4595-98C5-02D3010FA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ed0a4-ab18-4dd8-8186-4df2f6b0551e"/>
    <ds:schemaRef ds:uri="ea945723-82b9-4727-8c49-998e271cf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AB329-0ABA-4BC4-9685-A3205CF3B541}">
  <ds:schemaRefs>
    <ds:schemaRef ds:uri="http://schemas.microsoft.com/office/2006/metadata/properties"/>
    <ds:schemaRef ds:uri="c63ed0a4-ab18-4dd8-8186-4df2f6b0551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a945723-82b9-4727-8c49-998e271cfa5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228AF6-A91C-4333-90CB-747B36655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BF659-B221-4AD7-A364-1E3A8B8A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B44DDC8B</Template>
  <TotalTime>3</TotalTime>
  <Pages>2</Pages>
  <Words>518</Words>
  <Characters>3224</Characters>
  <Application>Microsoft Office Word</Application>
  <DocSecurity>0</DocSecurity>
  <Lines>62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Anke van de Vegte</dc:creator>
  <cp:lastModifiedBy>Anke van de Vegte</cp:lastModifiedBy>
  <cp:revision>4</cp:revision>
  <cp:lastPrinted>2019-07-17T12:46:00Z</cp:lastPrinted>
  <dcterms:created xsi:type="dcterms:W3CDTF">2019-09-26T07:46:00Z</dcterms:created>
  <dcterms:modified xsi:type="dcterms:W3CDTF">2020-05-20T13:41:00Z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0x0101005A6257D5F8096B4C9D46C35F3E0323B7</vt:lpwstr>
  </property>
</Properties>
</file>