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15DF" w14:textId="5D735707" w:rsidR="00DD321C" w:rsidRPr="00E30623" w:rsidRDefault="4561EA38" w:rsidP="00F62386">
      <w:pPr>
        <w:pStyle w:val="Kop1zondernummerIKNL"/>
      </w:pPr>
      <w:r w:rsidRPr="4561EA38">
        <w:t xml:space="preserve">Programma workshop </w:t>
      </w:r>
      <w:bookmarkStart w:id="0" w:name="_Hlk523911875"/>
      <w:r w:rsidR="00273B25">
        <w:t>Complexe omstandigheden</w:t>
      </w:r>
      <w:bookmarkEnd w:id="0"/>
    </w:p>
    <w:p w14:paraId="223A15E0" w14:textId="40394765" w:rsidR="003E4CB8" w:rsidRDefault="00A80E03" w:rsidP="00F62386">
      <w:pPr>
        <w:pStyle w:val="BasistekstIKNL"/>
        <w:spacing w:after="120"/>
      </w:pPr>
      <w:r>
        <w:t>V</w:t>
      </w:r>
      <w:r w:rsidR="00273B25">
        <w:t>erdieping op de MSD e-learning</w:t>
      </w:r>
      <w:r w:rsidR="00F62386">
        <w:t xml:space="preserve"> Complexe omstandigheden</w:t>
      </w:r>
    </w:p>
    <w:p w14:paraId="223A15E1" w14:textId="4275AF83" w:rsidR="00E30623" w:rsidRDefault="00E30623" w:rsidP="00E8743B">
      <w:pPr>
        <w:pStyle w:val="BasistekstIKNL"/>
      </w:pPr>
      <w:r>
        <w:t>Tijd: totaal 3 uur (</w:t>
      </w:r>
      <w:r w:rsidR="000F36A2">
        <w:t xml:space="preserve">bij </w:t>
      </w:r>
      <w:r>
        <w:t xml:space="preserve">voorkeur </w:t>
      </w:r>
      <w:r w:rsidR="00E8743B">
        <w:t xml:space="preserve">workshop </w:t>
      </w:r>
      <w:r>
        <w:t xml:space="preserve">als geheel </w:t>
      </w:r>
      <w:r w:rsidR="00047434">
        <w:t>aanbiede</w:t>
      </w:r>
      <w:r>
        <w:t>n)</w:t>
      </w:r>
      <w:r w:rsidR="00CB63D5">
        <w:t xml:space="preserve"> = 180 min (</w:t>
      </w:r>
      <w:r w:rsidR="006B6FAC" w:rsidRPr="007F48FF">
        <w:rPr>
          <w:i/>
        </w:rPr>
        <w:t>excl.</w:t>
      </w:r>
      <w:r w:rsidR="00CB63D5" w:rsidRPr="007F48FF">
        <w:rPr>
          <w:i/>
        </w:rPr>
        <w:t xml:space="preserve"> pauze</w:t>
      </w:r>
      <w:r w:rsidR="00CB63D5">
        <w:t>)</w:t>
      </w:r>
      <w:r w:rsidR="00F62386">
        <w:t xml:space="preserve">; per onderdeel 60 minuten. De workshop bestaat uit drie onderdelen. </w:t>
      </w:r>
    </w:p>
    <w:p w14:paraId="1E03398C" w14:textId="2028D871" w:rsidR="009F1F37" w:rsidRPr="00621273" w:rsidRDefault="009F1F37" w:rsidP="00994B4B">
      <w:pPr>
        <w:pStyle w:val="BasistekstIKNL"/>
      </w:pPr>
      <w:r>
        <w:t xml:space="preserve">Acteurs: </w:t>
      </w:r>
      <w:r w:rsidR="00C56906">
        <w:t>c</w:t>
      </w:r>
      <w:r w:rsidR="009E267F">
        <w:t xml:space="preserve">onform het voorgestelde programma zijn </w:t>
      </w:r>
      <w:r w:rsidR="00C56906">
        <w:t>alleen bij het 1</w:t>
      </w:r>
      <w:r w:rsidR="00C56906" w:rsidRPr="00C56906">
        <w:rPr>
          <w:vertAlign w:val="superscript"/>
        </w:rPr>
        <w:t>e</w:t>
      </w:r>
      <w:r w:rsidR="00C56906">
        <w:t xml:space="preserve"> onderdeel Lastige consulten (casus) </w:t>
      </w:r>
      <w:r w:rsidR="009E267F">
        <w:t>acteurs nodig bij deze workshop.</w:t>
      </w:r>
      <w:r w:rsidR="00C56906">
        <w:t xml:space="preserve"> Bij voorkeur twee acteurs voor de rollen patiënt en naaste  </w:t>
      </w:r>
    </w:p>
    <w:p w14:paraId="7A0DDA5D" w14:textId="77777777" w:rsidR="00412FC0" w:rsidRDefault="007B0A61" w:rsidP="00790F03">
      <w:pPr>
        <w:pStyle w:val="BasistekstIKNL"/>
        <w:spacing w:before="60"/>
        <w:ind w:left="284" w:hanging="284"/>
      </w:pPr>
      <w:r>
        <w:t xml:space="preserve">VOORAF </w:t>
      </w:r>
      <w:r w:rsidR="00A80E03">
        <w:t>door</w:t>
      </w:r>
      <w:r>
        <w:t>geven aan de deelnemers</w:t>
      </w:r>
      <w:r w:rsidR="00A80E03">
        <w:t xml:space="preserve"> als voorbereiding op de w</w:t>
      </w:r>
      <w:r w:rsidR="00712566">
        <w:t>o</w:t>
      </w:r>
      <w:r w:rsidR="00A80E03">
        <w:t>rkshop</w:t>
      </w:r>
      <w:r>
        <w:t xml:space="preserve">: </w:t>
      </w:r>
    </w:p>
    <w:p w14:paraId="01485132" w14:textId="3B8D9DE8" w:rsidR="009F1F37" w:rsidRPr="00E8743B" w:rsidRDefault="00273B25" w:rsidP="00C56906">
      <w:pPr>
        <w:pStyle w:val="Opsommingteken2eniveauIKNL"/>
      </w:pPr>
      <w:r w:rsidRPr="00C56906">
        <w:t xml:space="preserve">vooraf inleveren </w:t>
      </w:r>
      <w:r w:rsidR="00EF47EC">
        <w:t xml:space="preserve">eigen </w:t>
      </w:r>
      <w:r w:rsidRPr="00C56906">
        <w:t>casus</w:t>
      </w:r>
      <w:r w:rsidR="00EF47EC">
        <w:t xml:space="preserve"> over </w:t>
      </w:r>
      <w:r w:rsidR="00D12F1C">
        <w:t xml:space="preserve">curatieve </w:t>
      </w:r>
      <w:r w:rsidR="00EF47EC">
        <w:t xml:space="preserve">overbehandeling vs </w:t>
      </w:r>
      <w:r w:rsidR="00D12F1C">
        <w:t xml:space="preserve">palliatief </w:t>
      </w:r>
      <w:proofErr w:type="spellStart"/>
      <w:r w:rsidR="00D12F1C">
        <w:t>onder</w:t>
      </w:r>
      <w:r w:rsidR="00EF47EC">
        <w:t>behandelen</w:t>
      </w:r>
      <w:proofErr w:type="spellEnd"/>
    </w:p>
    <w:p w14:paraId="72DCCEE3" w14:textId="33C0EE59" w:rsidR="00F6241F" w:rsidRDefault="00C56906" w:rsidP="00F6241F">
      <w:pPr>
        <w:pStyle w:val="Opsommingteken2eniveauIKNL"/>
      </w:pPr>
      <w:r>
        <w:t>formuleren eigen leerpunten m.b.t. complexe omstandigheden</w:t>
      </w:r>
      <w:r w:rsidR="00B343FF">
        <w:t>.</w:t>
      </w:r>
    </w:p>
    <w:p w14:paraId="0B84A8F2" w14:textId="67CA9A99" w:rsidR="00C56906" w:rsidRPr="00F6241F" w:rsidRDefault="00C56906" w:rsidP="00F6241F">
      <w:pPr>
        <w:pStyle w:val="Opsommingteken2eniveauIKNL"/>
      </w:pPr>
      <w:r>
        <w:t xml:space="preserve">lezen </w:t>
      </w:r>
      <w:hyperlink r:id="rId11" w:history="1">
        <w:r w:rsidRPr="00BA652C">
          <w:rPr>
            <w:rStyle w:val="Hyperlink"/>
          </w:rPr>
          <w:t>samenvatting rapport</w:t>
        </w:r>
      </w:hyperlink>
      <w:r>
        <w:t xml:space="preserve"> ‘Niet alles wat kan, hoeft. Passende zorg in de laatste levensfase’ KNMG 2015</w:t>
      </w:r>
    </w:p>
    <w:p w14:paraId="223A15E3" w14:textId="5F990A39" w:rsidR="00631F01" w:rsidRPr="00631F01" w:rsidRDefault="00631F01" w:rsidP="00293DFD">
      <w:pPr>
        <w:pStyle w:val="Tussenkop2eniveauIKNL"/>
      </w:pPr>
      <w:r>
        <w:t>Algeme</w:t>
      </w:r>
      <w:r w:rsidRPr="00631F01">
        <w:t>n</w:t>
      </w:r>
      <w:r>
        <w:t>e</w:t>
      </w:r>
      <w:r w:rsidRPr="00631F01">
        <w:t xml:space="preserve"> leerdoel</w:t>
      </w:r>
      <w:r>
        <w:t>en workshop</w:t>
      </w:r>
      <w:r w:rsidRPr="00631F01">
        <w:t>:</w:t>
      </w:r>
    </w:p>
    <w:p w14:paraId="3A5DFBEF" w14:textId="16C479DA" w:rsidR="001B01F5" w:rsidRDefault="00631F01" w:rsidP="00293DFD">
      <w:pPr>
        <w:pStyle w:val="Opsommingteken2eniveauIKNL"/>
      </w:pPr>
      <w:r w:rsidRPr="00631F01">
        <w:t>D</w:t>
      </w:r>
      <w:r w:rsidR="00293DFD">
        <w:t>e d</w:t>
      </w:r>
      <w:r w:rsidRPr="00631F01">
        <w:t xml:space="preserve">eelnemers </w:t>
      </w:r>
      <w:r w:rsidR="00293DFD">
        <w:t xml:space="preserve">is in </w:t>
      </w:r>
      <w:r w:rsidRPr="00631F01">
        <w:t>staat</w:t>
      </w:r>
      <w:r w:rsidR="001B01F5">
        <w:t xml:space="preserve"> te reflecteren op het eigen handelen en </w:t>
      </w:r>
      <w:r w:rsidR="00293DFD">
        <w:t xml:space="preserve">staat </w:t>
      </w:r>
      <w:r w:rsidR="001B01F5">
        <w:t>open voor feedback</w:t>
      </w:r>
      <w:r w:rsidR="00A3325F">
        <w:t>.</w:t>
      </w:r>
    </w:p>
    <w:p w14:paraId="223A15E6" w14:textId="45C25236" w:rsidR="00631F01" w:rsidRPr="00631F01" w:rsidRDefault="001B01F5" w:rsidP="00293DFD">
      <w:pPr>
        <w:pStyle w:val="Opsommingteken2eniveauIKNL"/>
      </w:pPr>
      <w:r>
        <w:t>D</w:t>
      </w:r>
      <w:r w:rsidR="00293DFD">
        <w:t>e d</w:t>
      </w:r>
      <w:r>
        <w:t>eelnemer</w:t>
      </w:r>
      <w:r w:rsidR="00293DFD">
        <w:t xml:space="preserve"> is</w:t>
      </w:r>
      <w:r w:rsidR="00B042BD">
        <w:t xml:space="preserve"> in staat om </w:t>
      </w:r>
      <w:r>
        <w:t xml:space="preserve">de opgedane kennis, attitude en vaardigheden vanuit de </w:t>
      </w:r>
      <w:r w:rsidR="00293DFD">
        <w:t>groeps</w:t>
      </w:r>
      <w:r>
        <w:t xml:space="preserve">besprekingen </w:t>
      </w:r>
      <w:r w:rsidR="008E12AA">
        <w:t xml:space="preserve">toe </w:t>
      </w:r>
      <w:r w:rsidR="00B042BD">
        <w:t xml:space="preserve">te </w:t>
      </w:r>
      <w:r w:rsidR="008E12AA">
        <w:t xml:space="preserve">passen </w:t>
      </w:r>
      <w:r w:rsidR="00B042BD">
        <w:t xml:space="preserve">op </w:t>
      </w:r>
      <w:r w:rsidR="007B0A61">
        <w:t xml:space="preserve">de </w:t>
      </w:r>
      <w:r w:rsidR="00B042BD">
        <w:t xml:space="preserve">eigen </w:t>
      </w:r>
      <w:r w:rsidR="00A80E03">
        <w:t>praktijk</w:t>
      </w:r>
      <w:r w:rsidR="00B042BD">
        <w:t>voering versus te bespreken in het team of met collega’s</w:t>
      </w:r>
      <w:r w:rsidR="00631F01" w:rsidRPr="00631F01">
        <w:t>.</w:t>
      </w:r>
    </w:p>
    <w:p w14:paraId="223A15E9" w14:textId="0AEDAC40" w:rsidR="00467BEB" w:rsidRPr="0056517A" w:rsidRDefault="00293DFD" w:rsidP="00934948">
      <w:pPr>
        <w:pStyle w:val="Kop2zondernummerIKNL"/>
      </w:pPr>
      <w:r>
        <w:rPr>
          <w:szCs w:val="20"/>
        </w:rPr>
        <w:t xml:space="preserve">Onderdeel </w:t>
      </w:r>
      <w:r w:rsidR="009E267F">
        <w:rPr>
          <w:szCs w:val="20"/>
        </w:rPr>
        <w:t>‘Arts-patiëntrelatie in zwaar weer’</w:t>
      </w:r>
      <w:r>
        <w:rPr>
          <w:szCs w:val="20"/>
        </w:rPr>
        <w:t>, lastige consulten</w:t>
      </w:r>
    </w:p>
    <w:p w14:paraId="49D3F505" w14:textId="77777777" w:rsidR="00774749" w:rsidRDefault="00774749" w:rsidP="00774749">
      <w:r w:rsidRPr="00631F01">
        <w:t>L</w:t>
      </w:r>
      <w:r>
        <w:t>eerdoelen:</w:t>
      </w:r>
    </w:p>
    <w:p w14:paraId="636B902A" w14:textId="52205317" w:rsidR="00774749" w:rsidRPr="00412FC0" w:rsidRDefault="00774749" w:rsidP="008F3E6C">
      <w:pPr>
        <w:rPr>
          <w:rFonts w:eastAsia="Times New Roman"/>
          <w:lang w:eastAsia="nl-NL"/>
        </w:rPr>
      </w:pPr>
      <w:r w:rsidRPr="00412FC0">
        <w:rPr>
          <w:rFonts w:eastAsia="Times New Roman"/>
          <w:lang w:eastAsia="nl-NL"/>
        </w:rPr>
        <w:t>De deelnemer is in staat  ​</w:t>
      </w:r>
    </w:p>
    <w:p w14:paraId="308682CF" w14:textId="66DC76D9" w:rsidR="00774749" w:rsidRDefault="00774749" w:rsidP="00293DFD">
      <w:pPr>
        <w:pStyle w:val="Opsommingteken2eniveauIKNL"/>
        <w:rPr>
          <w:lang w:eastAsia="nl-NL"/>
        </w:rPr>
      </w:pPr>
      <w:bookmarkStart w:id="1" w:name="_Hlk522198954"/>
      <w:r w:rsidRPr="00412FC0">
        <w:rPr>
          <w:lang w:eastAsia="nl-NL"/>
        </w:rPr>
        <w:t>te reflecteren op eigen handelen bij een ‘moeilijke’ patiënt</w:t>
      </w:r>
      <w:r w:rsidR="00E8743B">
        <w:rPr>
          <w:lang w:eastAsia="nl-NL"/>
        </w:rPr>
        <w:t xml:space="preserve"> c.q. </w:t>
      </w:r>
      <w:r w:rsidRPr="00412FC0">
        <w:rPr>
          <w:lang w:eastAsia="nl-NL"/>
        </w:rPr>
        <w:t>lastig casus​</w:t>
      </w:r>
    </w:p>
    <w:p w14:paraId="33551A17" w14:textId="773EF348" w:rsidR="00774749" w:rsidRPr="00412FC0" w:rsidRDefault="00774749" w:rsidP="00293DFD">
      <w:pPr>
        <w:pStyle w:val="Opsommingteken2eniveauIKNL"/>
        <w:rPr>
          <w:lang w:eastAsia="nl-NL"/>
        </w:rPr>
      </w:pPr>
      <w:r w:rsidRPr="00412FC0">
        <w:rPr>
          <w:lang w:eastAsia="nl-NL"/>
        </w:rPr>
        <w:t>vaardigheden toe te passen die helpen bij het omg</w:t>
      </w:r>
      <w:r>
        <w:rPr>
          <w:lang w:eastAsia="nl-NL"/>
        </w:rPr>
        <w:t>aan met een ‘moeilijke’ patiënt</w:t>
      </w:r>
      <w:r w:rsidR="00934948">
        <w:rPr>
          <w:lang w:eastAsia="nl-NL"/>
        </w:rPr>
        <w:t xml:space="preserve"> of </w:t>
      </w:r>
      <w:r w:rsidRPr="00412FC0">
        <w:rPr>
          <w:lang w:eastAsia="nl-NL"/>
        </w:rPr>
        <w:t>lastige casus​</w:t>
      </w:r>
    </w:p>
    <w:p w14:paraId="62D6A47E" w14:textId="36A802B6" w:rsidR="00774749" w:rsidRPr="006B55B4" w:rsidRDefault="00774749" w:rsidP="00934948">
      <w:pPr>
        <w:pStyle w:val="Kop2zondernummerIKNL"/>
      </w:pPr>
      <w:r w:rsidRPr="006B55B4">
        <w:t>Programma</w:t>
      </w:r>
      <w:r w:rsidRPr="006B55B4">
        <w:tab/>
        <w:t>totaal 60 minuten</w:t>
      </w:r>
      <w:r>
        <w:tab/>
      </w:r>
      <w:r w:rsidR="00293DFD">
        <w:t>aanwezig twee acteurs voor de rollen patiënt en naaste</w:t>
      </w:r>
    </w:p>
    <w:bookmarkEnd w:id="1"/>
    <w:p w14:paraId="5F716231" w14:textId="5D610F26" w:rsidR="00774749" w:rsidRDefault="00A35BB6" w:rsidP="00774749">
      <w:pPr>
        <w:pStyle w:val="BasistekstIKNL"/>
        <w:spacing w:before="120"/>
      </w:pPr>
      <w:r>
        <w:rPr>
          <w:b/>
        </w:rPr>
        <w:t xml:space="preserve">  </w:t>
      </w:r>
      <w:r w:rsidR="00774749" w:rsidRPr="001E5527">
        <w:rPr>
          <w:b/>
        </w:rPr>
        <w:t>5 minuten</w:t>
      </w:r>
      <w:r w:rsidR="00774749">
        <w:tab/>
      </w:r>
      <w:r w:rsidR="00774749" w:rsidRPr="3417C605">
        <w:rPr>
          <w:b/>
          <w:bCs/>
        </w:rPr>
        <w:t>Inleiding</w:t>
      </w:r>
      <w:r w:rsidR="00774749">
        <w:t xml:space="preserve"> </w:t>
      </w:r>
    </w:p>
    <w:p w14:paraId="1BD0EBA3" w14:textId="3BA262B9" w:rsidR="00774749" w:rsidRDefault="00774749" w:rsidP="00934948">
      <w:pPr>
        <w:pStyle w:val="BasistekstIKNL"/>
        <w:numPr>
          <w:ilvl w:val="0"/>
          <w:numId w:val="10"/>
        </w:numPr>
        <w:ind w:left="1644" w:hanging="170"/>
      </w:pPr>
      <w:r>
        <w:t xml:space="preserve">Workshop </w:t>
      </w:r>
      <w:r w:rsidR="00293DFD">
        <w:t xml:space="preserve">bestaat uit </w:t>
      </w:r>
      <w:r w:rsidR="00D2708F">
        <w:t xml:space="preserve">drie </w:t>
      </w:r>
      <w:r>
        <w:t>onder</w:t>
      </w:r>
      <w:r w:rsidR="00293DFD">
        <w:t>del</w:t>
      </w:r>
      <w:r>
        <w:t>en</w:t>
      </w:r>
      <w:r w:rsidR="00D2708F">
        <w:t xml:space="preserve">: </w:t>
      </w:r>
      <w:r w:rsidR="009E267F">
        <w:t>‘Arts-patiënt relatie in zwaar weer’</w:t>
      </w:r>
      <w:r w:rsidR="00293DFD">
        <w:t xml:space="preserve"> of lastige consulten</w:t>
      </w:r>
      <w:r w:rsidR="00D2708F">
        <w:t xml:space="preserve">, </w:t>
      </w:r>
      <w:r w:rsidR="00293DFD">
        <w:t>‘</w:t>
      </w:r>
      <w:r w:rsidR="00D2708F">
        <w:t>Moet alles wat kan?</w:t>
      </w:r>
      <w:r w:rsidR="00293DFD">
        <w:t>’ en ‘</w:t>
      </w:r>
      <w:r w:rsidR="00D2708F">
        <w:t>Verlangen naar het einde</w:t>
      </w:r>
      <w:r w:rsidR="00293DFD">
        <w:t>’ met focus euthanasie</w:t>
      </w:r>
    </w:p>
    <w:p w14:paraId="1261EAF3" w14:textId="77777777" w:rsidR="00293DFD" w:rsidRDefault="00293DFD" w:rsidP="009E267F">
      <w:pPr>
        <w:pStyle w:val="BasistekstIKNL"/>
        <w:numPr>
          <w:ilvl w:val="0"/>
          <w:numId w:val="10"/>
        </w:numPr>
        <w:ind w:left="1644" w:hanging="170"/>
      </w:pPr>
      <w:r>
        <w:t>Programma en verwachtingen deelnemer (inbreng leerpunten)</w:t>
      </w:r>
    </w:p>
    <w:p w14:paraId="669B1338" w14:textId="406F8C30" w:rsidR="009E267F" w:rsidRDefault="00774749" w:rsidP="009E267F">
      <w:pPr>
        <w:pStyle w:val="BasistekstIKNL"/>
        <w:numPr>
          <w:ilvl w:val="0"/>
          <w:numId w:val="10"/>
        </w:numPr>
        <w:ind w:left="1644" w:hanging="170"/>
      </w:pPr>
      <w:r>
        <w:t>Kent iedereen elkaar? Anders korte namenronde</w:t>
      </w:r>
    </w:p>
    <w:p w14:paraId="4D8499B0" w14:textId="0F4F0C64" w:rsidR="009E267F" w:rsidRPr="009E267F" w:rsidRDefault="009E267F" w:rsidP="009E267F">
      <w:pPr>
        <w:pStyle w:val="BasistekstIKNL"/>
        <w:numPr>
          <w:ilvl w:val="0"/>
          <w:numId w:val="10"/>
        </w:numPr>
        <w:ind w:left="1644" w:hanging="170"/>
      </w:pPr>
      <w:r w:rsidRPr="009E267F">
        <w:t>Link met Kwaliteitskader palliatieve zorg Nederland</w:t>
      </w:r>
    </w:p>
    <w:p w14:paraId="09878439" w14:textId="204BE038" w:rsidR="005800D2" w:rsidRDefault="005800D2" w:rsidP="008F3E6C">
      <w:pPr>
        <w:pStyle w:val="BasistekstIKNL"/>
        <w:spacing w:before="120"/>
        <w:rPr>
          <w:b/>
        </w:rPr>
      </w:pPr>
      <w:r w:rsidRPr="005800D2">
        <w:rPr>
          <w:b/>
        </w:rPr>
        <w:t>Arts-patiëntrelatie in zwaar weer’, lastige consulten</w:t>
      </w:r>
    </w:p>
    <w:p w14:paraId="5A0DEC06" w14:textId="7FE536AE" w:rsidR="00774749" w:rsidRDefault="00331CE0" w:rsidP="001B01F5">
      <w:pPr>
        <w:pStyle w:val="BasistekstIKNL"/>
        <w:spacing w:before="120"/>
        <w:ind w:left="1423" w:hanging="1423"/>
      </w:pPr>
      <w:r>
        <w:rPr>
          <w:b/>
        </w:rPr>
        <w:t>2</w:t>
      </w:r>
      <w:r w:rsidR="00836CDE">
        <w:rPr>
          <w:b/>
        </w:rPr>
        <w:t>5</w:t>
      </w:r>
      <w:r w:rsidR="00774749" w:rsidRPr="001E5527">
        <w:rPr>
          <w:b/>
        </w:rPr>
        <w:t xml:space="preserve"> minuten</w:t>
      </w:r>
      <w:r w:rsidR="00774749">
        <w:tab/>
      </w:r>
      <w:r w:rsidRPr="00331CE0">
        <w:rPr>
          <w:b/>
        </w:rPr>
        <w:t xml:space="preserve">Bespreken </w:t>
      </w:r>
      <w:r w:rsidR="00774749" w:rsidRPr="00331CE0">
        <w:rPr>
          <w:b/>
        </w:rPr>
        <w:t xml:space="preserve">reflectievragen </w:t>
      </w:r>
      <w:r w:rsidR="00EF47EC">
        <w:rPr>
          <w:b/>
        </w:rPr>
        <w:t>‘De arts in zwaar weer’ en ‘Wat maakt patiënten moeilijk’</w:t>
      </w:r>
    </w:p>
    <w:p w14:paraId="6324823C" w14:textId="3C297AEF" w:rsidR="00774749" w:rsidRDefault="00331CE0" w:rsidP="00934948">
      <w:pPr>
        <w:pStyle w:val="BasistekstIKNL"/>
        <w:numPr>
          <w:ilvl w:val="0"/>
          <w:numId w:val="29"/>
        </w:numPr>
        <w:ind w:left="1644" w:hanging="170"/>
      </w:pPr>
      <w:r>
        <w:t>Groepsgesprek over wat zijn voor jou lastige consulten</w:t>
      </w:r>
      <w:r w:rsidR="00774749">
        <w:t>?</w:t>
      </w:r>
      <w:r>
        <w:t xml:space="preserve"> Hoe was de relatie zorgverlener – patiënt hierbij? Wat had je bij nader inzien anders kunnen doen?</w:t>
      </w:r>
    </w:p>
    <w:p w14:paraId="12243F6D" w14:textId="5E72D1EC" w:rsidR="001B01F5" w:rsidRDefault="00331CE0" w:rsidP="00473E14">
      <w:pPr>
        <w:pStyle w:val="BasistekstIKNL"/>
        <w:numPr>
          <w:ilvl w:val="0"/>
          <w:numId w:val="29"/>
        </w:numPr>
        <w:ind w:left="1644" w:hanging="170"/>
      </w:pPr>
      <w:r>
        <w:t xml:space="preserve">Verschil tussen lastige consulten en moeilijke patiënten. </w:t>
      </w:r>
      <w:r w:rsidR="001B01F5">
        <w:t xml:space="preserve">Wat </w:t>
      </w:r>
      <w:r>
        <w:t xml:space="preserve">maakt patiënten moeilijk? Welke strategie zet je hierbij in? </w:t>
      </w:r>
    </w:p>
    <w:p w14:paraId="114A220C" w14:textId="2FD0F6F7" w:rsidR="00331CE0" w:rsidRDefault="00836CDE" w:rsidP="00A35BB6">
      <w:pPr>
        <w:pStyle w:val="BasistekstIKNL"/>
        <w:spacing w:before="120"/>
        <w:rPr>
          <w:b/>
        </w:rPr>
      </w:pPr>
      <w:r>
        <w:rPr>
          <w:b/>
        </w:rPr>
        <w:t>20</w:t>
      </w:r>
      <w:r w:rsidR="00B042BD" w:rsidRPr="00B77D26">
        <w:rPr>
          <w:b/>
        </w:rPr>
        <w:t xml:space="preserve"> minuten</w:t>
      </w:r>
      <w:r w:rsidR="00B042BD" w:rsidRPr="00B77D26">
        <w:rPr>
          <w:b/>
        </w:rPr>
        <w:tab/>
      </w:r>
      <w:r w:rsidR="00331CE0">
        <w:rPr>
          <w:b/>
        </w:rPr>
        <w:t>Rollenspel spelen</w:t>
      </w:r>
      <w:r w:rsidR="00265B72">
        <w:rPr>
          <w:b/>
        </w:rPr>
        <w:t xml:space="preserve"> a.d.h.v. casus moeilijke patiënt</w:t>
      </w:r>
    </w:p>
    <w:p w14:paraId="44F83D20" w14:textId="6F8F18B7" w:rsidR="00331CE0" w:rsidRPr="00265B72" w:rsidRDefault="00A35BB6" w:rsidP="00A35BB6">
      <w:pPr>
        <w:pStyle w:val="Opsommingteken3eniveauIKNL"/>
        <w:numPr>
          <w:ilvl w:val="0"/>
          <w:numId w:val="0"/>
        </w:numPr>
        <w:ind w:left="680" w:hanging="340"/>
        <w:rPr>
          <w:b/>
        </w:rPr>
      </w:pPr>
      <w:r>
        <w:t xml:space="preserve"> </w:t>
      </w:r>
      <w:r w:rsidRPr="00A35BB6">
        <w:t>5 min</w:t>
      </w:r>
      <w:r w:rsidR="00265B72">
        <w:tab/>
        <w:t>Voorbereiden rollenspel: casus lezen en plan van aanpak bedenken</w:t>
      </w:r>
    </w:p>
    <w:p w14:paraId="1BB21053" w14:textId="5F2ABCED" w:rsidR="00265B72" w:rsidRPr="00265B72" w:rsidRDefault="00265B72" w:rsidP="00A35BB6">
      <w:pPr>
        <w:pStyle w:val="BasistekstIKNL"/>
        <w:ind w:firstLine="284"/>
        <w:rPr>
          <w:b/>
        </w:rPr>
      </w:pPr>
      <w:r>
        <w:t xml:space="preserve">10 min </w:t>
      </w:r>
      <w:r>
        <w:tab/>
        <w:t>Uitvoeren rollenspel</w:t>
      </w:r>
    </w:p>
    <w:p w14:paraId="55343320" w14:textId="07E67519" w:rsidR="00A35BB6" w:rsidRDefault="00265B72" w:rsidP="00A35BB6">
      <w:pPr>
        <w:pStyle w:val="BasistekstIKNL"/>
        <w:ind w:firstLine="284"/>
      </w:pPr>
      <w:r w:rsidRPr="00A35BB6">
        <w:t>1</w:t>
      </w:r>
      <w:r w:rsidR="00836CDE">
        <w:t>5</w:t>
      </w:r>
      <w:r>
        <w:t xml:space="preserve"> min</w:t>
      </w:r>
      <w:r>
        <w:tab/>
        <w:t>Nabespreken op: werking plan van aanpak en de empathische houding van de zorgverleners</w:t>
      </w:r>
    </w:p>
    <w:p w14:paraId="528515FF" w14:textId="0D516D77" w:rsidR="00A35BB6" w:rsidRPr="00A35BB6" w:rsidRDefault="00A35BB6" w:rsidP="00A35BB6">
      <w:pPr>
        <w:pStyle w:val="BasistekstIKNL"/>
        <w:spacing w:before="120"/>
        <w:rPr>
          <w:b/>
        </w:rPr>
      </w:pPr>
      <w:r>
        <w:rPr>
          <w:b/>
        </w:rPr>
        <w:t xml:space="preserve">  </w:t>
      </w:r>
      <w:r w:rsidRPr="00A35BB6">
        <w:rPr>
          <w:b/>
        </w:rPr>
        <w:t>5 minuten</w:t>
      </w:r>
      <w:r>
        <w:rPr>
          <w:b/>
        </w:rPr>
        <w:tab/>
        <w:t>Conclusie Lastige consulten</w:t>
      </w:r>
    </w:p>
    <w:p w14:paraId="223A160A" w14:textId="6CBA4AD7" w:rsidR="00467BEB" w:rsidRPr="00934948" w:rsidRDefault="00A35BB6" w:rsidP="00C20523">
      <w:pPr>
        <w:pStyle w:val="Kop2zondernummerIKNL"/>
      </w:pPr>
      <w:r>
        <w:t>Onderdeel ‘</w:t>
      </w:r>
      <w:r w:rsidR="00FF511A" w:rsidRPr="00934948">
        <w:t>Moet alles wat kan?​</w:t>
      </w:r>
      <w:r>
        <w:t>’</w:t>
      </w:r>
    </w:p>
    <w:p w14:paraId="223A160B" w14:textId="77777777" w:rsidR="00631F01" w:rsidRPr="00FE1DE2" w:rsidRDefault="00631F01" w:rsidP="00631F01">
      <w:r w:rsidRPr="00FE1DE2">
        <w:t>Leerdoelen:</w:t>
      </w:r>
    </w:p>
    <w:p w14:paraId="223A160D" w14:textId="369F7448" w:rsidR="00631F01" w:rsidRPr="00FE1DE2" w:rsidRDefault="00DD5C20" w:rsidP="00FF511A">
      <w:r w:rsidRPr="00FE1DE2">
        <w:t xml:space="preserve">De deelnemer </w:t>
      </w:r>
      <w:r w:rsidR="00FF511A">
        <w:t xml:space="preserve">is in staat te reflecteren op </w:t>
      </w:r>
      <w:r w:rsidR="00400409">
        <w:t xml:space="preserve">het </w:t>
      </w:r>
      <w:r w:rsidR="00FF511A">
        <w:t>eigen handelen</w:t>
      </w:r>
      <w:r w:rsidR="00947258">
        <w:t xml:space="preserve"> m.b.t. passende zorgverlening in de laatste levensfase</w:t>
      </w:r>
      <w:r w:rsidR="00FF511A">
        <w:t xml:space="preserve">. </w:t>
      </w:r>
    </w:p>
    <w:p w14:paraId="223A160F" w14:textId="652879AB" w:rsidR="00631F01" w:rsidRPr="00FE1DE2" w:rsidRDefault="00631F01" w:rsidP="00934948">
      <w:pPr>
        <w:pStyle w:val="Kop2zondernummerIKNL"/>
      </w:pPr>
      <w:r w:rsidRPr="00FE1DE2">
        <w:lastRenderedPageBreak/>
        <w:t>Programma</w:t>
      </w:r>
      <w:r w:rsidR="006B55B4" w:rsidRPr="00FE1DE2">
        <w:t xml:space="preserve"> </w:t>
      </w:r>
      <w:r w:rsidR="006B55B4" w:rsidRPr="00FE1DE2">
        <w:tab/>
        <w:t xml:space="preserve">totaal </w:t>
      </w:r>
      <w:r w:rsidR="00836CDE">
        <w:t>45</w:t>
      </w:r>
      <w:r w:rsidR="006B55B4" w:rsidRPr="00FE1DE2">
        <w:t xml:space="preserve"> minuten</w:t>
      </w:r>
      <w:r w:rsidR="00A3325F">
        <w:tab/>
      </w:r>
      <w:r w:rsidR="00A3325F">
        <w:tab/>
        <w:t>geen acteur(s)</w:t>
      </w:r>
    </w:p>
    <w:p w14:paraId="573DFF22" w14:textId="39B658AA" w:rsidR="00EC4884" w:rsidRDefault="00836CDE" w:rsidP="00C74D89">
      <w:pPr>
        <w:pStyle w:val="BasistekstIKNL"/>
        <w:spacing w:before="120"/>
        <w:ind w:left="1418" w:hanging="1418"/>
        <w:rPr>
          <w:b/>
        </w:rPr>
      </w:pPr>
      <w:r>
        <w:rPr>
          <w:b/>
        </w:rPr>
        <w:t>4</w:t>
      </w:r>
      <w:r w:rsidR="00C74D89">
        <w:rPr>
          <w:b/>
        </w:rPr>
        <w:t>5</w:t>
      </w:r>
      <w:r w:rsidR="00C17554">
        <w:rPr>
          <w:b/>
        </w:rPr>
        <w:t xml:space="preserve"> </w:t>
      </w:r>
      <w:r w:rsidR="001E5527" w:rsidRPr="001E5527">
        <w:rPr>
          <w:b/>
        </w:rPr>
        <w:t>minuten</w:t>
      </w:r>
      <w:r w:rsidR="001E5527">
        <w:rPr>
          <w:b/>
        </w:rPr>
        <w:tab/>
      </w:r>
      <w:r w:rsidR="00927883">
        <w:rPr>
          <w:b/>
        </w:rPr>
        <w:t xml:space="preserve">Bespreken </w:t>
      </w:r>
      <w:r w:rsidR="00C74D89">
        <w:rPr>
          <w:b/>
        </w:rPr>
        <w:t xml:space="preserve">reflectievraag ‘Waarom … kiezen en discussie over </w:t>
      </w:r>
      <w:r w:rsidR="006D19E2">
        <w:rPr>
          <w:b/>
        </w:rPr>
        <w:t xml:space="preserve">een </w:t>
      </w:r>
      <w:r w:rsidR="00927883">
        <w:rPr>
          <w:b/>
        </w:rPr>
        <w:t>e</w:t>
      </w:r>
      <w:r w:rsidR="00EB3D78">
        <w:rPr>
          <w:b/>
        </w:rPr>
        <w:t xml:space="preserve">igen </w:t>
      </w:r>
      <w:r w:rsidR="00927883">
        <w:rPr>
          <w:b/>
        </w:rPr>
        <w:t xml:space="preserve">casus </w:t>
      </w:r>
      <w:r w:rsidR="00D12F1C">
        <w:rPr>
          <w:b/>
        </w:rPr>
        <w:t xml:space="preserve">curatieve </w:t>
      </w:r>
      <w:r w:rsidR="00A3325F">
        <w:rPr>
          <w:b/>
        </w:rPr>
        <w:t>over</w:t>
      </w:r>
      <w:r w:rsidR="00927883">
        <w:rPr>
          <w:b/>
        </w:rPr>
        <w:t>behandeling</w:t>
      </w:r>
      <w:r w:rsidR="00D12F1C">
        <w:rPr>
          <w:b/>
        </w:rPr>
        <w:t xml:space="preserve"> vs palliatief </w:t>
      </w:r>
      <w:proofErr w:type="spellStart"/>
      <w:r w:rsidR="00D12F1C">
        <w:rPr>
          <w:b/>
        </w:rPr>
        <w:t>onderbehandelen</w:t>
      </w:r>
      <w:proofErr w:type="spellEnd"/>
    </w:p>
    <w:p w14:paraId="04371538" w14:textId="710BB61E" w:rsidR="00EC4884" w:rsidRDefault="00D12F1C" w:rsidP="00A35BB6">
      <w:pPr>
        <w:pStyle w:val="BasistekstIKNL"/>
        <w:ind w:firstLine="340"/>
        <w:rPr>
          <w:b/>
        </w:rPr>
      </w:pPr>
      <w:r>
        <w:t>1</w:t>
      </w:r>
      <w:r w:rsidR="00836CDE">
        <w:t>5</w:t>
      </w:r>
      <w:r w:rsidR="00EC4884" w:rsidRPr="00EC4884">
        <w:t xml:space="preserve"> min</w:t>
      </w:r>
      <w:r w:rsidR="00A3325F" w:rsidRPr="00EC4884">
        <w:t xml:space="preserve"> </w:t>
      </w:r>
      <w:r w:rsidR="00EC4884" w:rsidRPr="00EC4884">
        <w:tab/>
        <w:t xml:space="preserve">De deelnemer </w:t>
      </w:r>
      <w:r>
        <w:t xml:space="preserve">analyseert </w:t>
      </w:r>
      <w:r w:rsidR="00EC4884" w:rsidRPr="00EC4884">
        <w:t>zijn e</w:t>
      </w:r>
      <w:r w:rsidR="00EC4884">
        <w:t>i</w:t>
      </w:r>
      <w:r w:rsidR="00EC4884" w:rsidRPr="00EC4884">
        <w:t>gen casus op</w:t>
      </w:r>
      <w:r w:rsidR="00947258">
        <w:t xml:space="preserve"> een aantal punten</w:t>
      </w:r>
      <w:r w:rsidR="00623BB1">
        <w:t>, waaronder</w:t>
      </w:r>
      <w:r w:rsidR="00EC4884" w:rsidRPr="00EC4884">
        <w:t>:</w:t>
      </w:r>
      <w:r w:rsidR="00EC4884">
        <w:rPr>
          <w:b/>
        </w:rPr>
        <w:t xml:space="preserve"> </w:t>
      </w:r>
    </w:p>
    <w:p w14:paraId="6BA1B084" w14:textId="5BC92BE6" w:rsidR="00EC4884" w:rsidRPr="00400409" w:rsidRDefault="00EB3D78" w:rsidP="003D38EC">
      <w:pPr>
        <w:pStyle w:val="Opsommingteken3eniveauIKNL"/>
        <w:numPr>
          <w:ilvl w:val="5"/>
          <w:numId w:val="7"/>
        </w:numPr>
      </w:pPr>
      <w:r w:rsidRPr="00400409">
        <w:t>Welke overbehandeling</w:t>
      </w:r>
      <w:r w:rsidR="00D12F1C">
        <w:t xml:space="preserve"> vs </w:t>
      </w:r>
      <w:proofErr w:type="spellStart"/>
      <w:r w:rsidR="00D12F1C">
        <w:t>onderbehandeling</w:t>
      </w:r>
      <w:proofErr w:type="spellEnd"/>
      <w:r w:rsidRPr="00400409">
        <w:t xml:space="preserve"> heeft plaatsgevonden?</w:t>
      </w:r>
      <w:r w:rsidR="00D12F1C">
        <w:t xml:space="preserve"> </w:t>
      </w:r>
      <w:r w:rsidR="00C8397C" w:rsidRPr="00400409">
        <w:t xml:space="preserve">Hoe is dit ontstaan? </w:t>
      </w:r>
    </w:p>
    <w:p w14:paraId="0A54A6B5" w14:textId="3A6F38F7" w:rsidR="00EC4884" w:rsidRPr="00400409" w:rsidRDefault="00EC4884" w:rsidP="005514D6">
      <w:pPr>
        <w:pStyle w:val="Opsommingteken3eniveauIKNL"/>
        <w:numPr>
          <w:ilvl w:val="5"/>
          <w:numId w:val="7"/>
        </w:numPr>
      </w:pPr>
      <w:r w:rsidRPr="00400409">
        <w:t>Hoe stond de patiënt hier in?</w:t>
      </w:r>
      <w:r w:rsidR="00947258">
        <w:t xml:space="preserve"> </w:t>
      </w:r>
      <w:r w:rsidR="00EB3D78" w:rsidRPr="00400409">
        <w:t>Hoe verliep de communicatie met patiënt en naasten</w:t>
      </w:r>
      <w:r w:rsidR="00D12F1C">
        <w:t xml:space="preserve">?  </w:t>
      </w:r>
    </w:p>
    <w:p w14:paraId="527C3CAB" w14:textId="6CA1C025" w:rsidR="00EB3D78" w:rsidRDefault="00D12F1C" w:rsidP="00400409">
      <w:pPr>
        <w:pStyle w:val="Opsommingteken3eniveauIKNL"/>
        <w:numPr>
          <w:ilvl w:val="5"/>
          <w:numId w:val="7"/>
        </w:numPr>
      </w:pPr>
      <w:r>
        <w:t>Hoe zie je je handelen achteraf gezien? Wat zou je nu anders doen?</w:t>
      </w:r>
    </w:p>
    <w:p w14:paraId="223A1617" w14:textId="1B06C1A1" w:rsidR="00EB3D78" w:rsidRPr="00EC4884" w:rsidRDefault="00836CDE" w:rsidP="00C74D89">
      <w:pPr>
        <w:pStyle w:val="BasistekstIKNL"/>
        <w:ind w:left="1361" w:hanging="1016"/>
      </w:pPr>
      <w:r>
        <w:t>30</w:t>
      </w:r>
      <w:r w:rsidR="00EC4884" w:rsidRPr="00EC4884">
        <w:t xml:space="preserve"> min</w:t>
      </w:r>
      <w:r w:rsidR="00852759" w:rsidRPr="00EC4884">
        <w:tab/>
      </w:r>
      <w:r w:rsidR="00F35422">
        <w:t xml:space="preserve">Groepsgesprek </w:t>
      </w:r>
      <w:r w:rsidR="00D12F1C">
        <w:t xml:space="preserve">eigen </w:t>
      </w:r>
      <w:r w:rsidR="00640FFF">
        <w:t xml:space="preserve">casus </w:t>
      </w:r>
      <w:r w:rsidR="00D12F1C">
        <w:t>en discussie over passende zorgverlening in de laatste levensfase</w:t>
      </w:r>
      <w:r w:rsidR="00EC4884">
        <w:t>:</w:t>
      </w:r>
    </w:p>
    <w:p w14:paraId="5B37274B" w14:textId="77777777" w:rsidR="00C74D89" w:rsidRDefault="00C8397C" w:rsidP="00400409">
      <w:pPr>
        <w:pStyle w:val="BasistekstIKNL"/>
        <w:numPr>
          <w:ilvl w:val="0"/>
          <w:numId w:val="13"/>
        </w:numPr>
        <w:ind w:left="1644" w:hanging="170"/>
      </w:pPr>
      <w:r>
        <w:t>H</w:t>
      </w:r>
      <w:r w:rsidR="00C74D89">
        <w:t>andelde je zoals je kon/wilde</w:t>
      </w:r>
      <w:r w:rsidR="00B2028A" w:rsidRPr="00FE1DE2">
        <w:t xml:space="preserve">? </w:t>
      </w:r>
    </w:p>
    <w:p w14:paraId="223A161A" w14:textId="150CBB2D" w:rsidR="00B2028A" w:rsidRDefault="00400409" w:rsidP="00400409">
      <w:pPr>
        <w:pStyle w:val="BasistekstIKNL"/>
        <w:numPr>
          <w:ilvl w:val="0"/>
          <w:numId w:val="13"/>
        </w:numPr>
        <w:ind w:left="1644" w:hanging="170"/>
      </w:pPr>
      <w:r>
        <w:t xml:space="preserve">Hoe </w:t>
      </w:r>
      <w:r w:rsidR="00C74D89">
        <w:t>denken anderen over deze situatie</w:t>
      </w:r>
      <w:r>
        <w:t>?</w:t>
      </w:r>
    </w:p>
    <w:p w14:paraId="422488AE" w14:textId="77777777" w:rsidR="00F35422" w:rsidRDefault="00C74D89" w:rsidP="00400409">
      <w:pPr>
        <w:pStyle w:val="BasistekstIKNL"/>
        <w:numPr>
          <w:ilvl w:val="0"/>
          <w:numId w:val="13"/>
        </w:numPr>
        <w:ind w:left="1644" w:hanging="170"/>
      </w:pPr>
      <w:r>
        <w:t xml:space="preserve">Moet je als zorgverlener altijd meegaan met de wens van de patiënt? </w:t>
      </w:r>
    </w:p>
    <w:p w14:paraId="2475597C" w14:textId="57ADD07F" w:rsidR="00C74D89" w:rsidRDefault="00C74D89" w:rsidP="00400409">
      <w:pPr>
        <w:pStyle w:val="BasistekstIKNL"/>
        <w:numPr>
          <w:ilvl w:val="0"/>
          <w:numId w:val="13"/>
        </w:numPr>
        <w:ind w:left="1644" w:hanging="170"/>
      </w:pPr>
      <w:r>
        <w:t>Wanneer is het voor jou zinloos handelen?</w:t>
      </w:r>
    </w:p>
    <w:p w14:paraId="4775C16F" w14:textId="474ABC76" w:rsidR="00C74D89" w:rsidRPr="00FE1DE2" w:rsidRDefault="00C74D89" w:rsidP="00947258">
      <w:pPr>
        <w:pStyle w:val="BasistekstIKNL"/>
      </w:pPr>
      <w:r w:rsidRPr="00947258">
        <w:rPr>
          <w:b/>
        </w:rPr>
        <w:t xml:space="preserve">Reserve: </w:t>
      </w:r>
      <w:r w:rsidR="00947258" w:rsidRPr="00947258">
        <w:rPr>
          <w:b/>
        </w:rPr>
        <w:t xml:space="preserve">stellingen </w:t>
      </w:r>
      <w:r w:rsidR="00623BB1">
        <w:rPr>
          <w:b/>
        </w:rPr>
        <w:t>over p</w:t>
      </w:r>
      <w:r w:rsidR="00947258" w:rsidRPr="00947258">
        <w:rPr>
          <w:b/>
        </w:rPr>
        <w:t>assende zorgverlening in de laatste levensfase</w:t>
      </w:r>
      <w:r w:rsidR="00947258">
        <w:rPr>
          <w:b/>
        </w:rPr>
        <w:t xml:space="preserve"> </w:t>
      </w:r>
      <w:r w:rsidR="00947258">
        <w:t xml:space="preserve">indien aspecten onbesproken zijn gebleven. </w:t>
      </w:r>
    </w:p>
    <w:p w14:paraId="223A1624" w14:textId="044C1A4D" w:rsidR="001235D9" w:rsidRPr="006D19E2" w:rsidRDefault="00623BB1" w:rsidP="00623BB1">
      <w:pPr>
        <w:pStyle w:val="Kop2zondernummerIKNL"/>
      </w:pPr>
      <w:r>
        <w:t>Onderdeel ‘</w:t>
      </w:r>
      <w:r w:rsidR="00EC4884" w:rsidRPr="006D19E2">
        <w:t>V</w:t>
      </w:r>
      <w:r w:rsidR="001B2962" w:rsidRPr="006D19E2">
        <w:t>erlangen naar het einde</w:t>
      </w:r>
      <w:r>
        <w:t>’ met focus euthanasie</w:t>
      </w:r>
    </w:p>
    <w:p w14:paraId="39B61A90" w14:textId="55D50E8C" w:rsidR="007C6FF3" w:rsidRDefault="007C6FF3" w:rsidP="007C6FF3">
      <w:pPr>
        <w:pStyle w:val="BasistekstIKNL"/>
      </w:pPr>
      <w:r>
        <w:t>Leerdoelen:</w:t>
      </w:r>
    </w:p>
    <w:p w14:paraId="438F9686" w14:textId="23F87C46" w:rsidR="007C6FF3" w:rsidRDefault="007C6FF3" w:rsidP="00245513">
      <w:pPr>
        <w:pStyle w:val="BasistekstIKNL"/>
      </w:pPr>
      <w:r>
        <w:t>De deelnemer is in staat</w:t>
      </w:r>
      <w:r w:rsidR="00245513">
        <w:t xml:space="preserve"> </w:t>
      </w:r>
      <w:r w:rsidRPr="007C6FF3">
        <w:t xml:space="preserve">te </w:t>
      </w:r>
      <w:r w:rsidR="00F07D5C">
        <w:t xml:space="preserve">reflecteren op zijn eigen handelen </w:t>
      </w:r>
      <w:r w:rsidR="00245513">
        <w:t>bij</w:t>
      </w:r>
      <w:r w:rsidRPr="007C6FF3">
        <w:t xml:space="preserve"> gesprek</w:t>
      </w:r>
      <w:r w:rsidR="00F07D5C">
        <w:t>ken over het naderende einde.</w:t>
      </w:r>
    </w:p>
    <w:p w14:paraId="0EC45CD4" w14:textId="7D5E5297" w:rsidR="00F07D5C" w:rsidRPr="007C6FF3" w:rsidRDefault="00F07D5C" w:rsidP="00245513">
      <w:pPr>
        <w:pStyle w:val="BasistekstIKNL"/>
        <w:rPr>
          <w:b/>
        </w:rPr>
      </w:pPr>
      <w:r>
        <w:t>De deelnemer kan een euthanasieverzoek beoordelen en zijn handelen bespreken met andere zorgverleners.</w:t>
      </w:r>
    </w:p>
    <w:p w14:paraId="6A21A5C5" w14:textId="5C7788B1" w:rsidR="00ED3B07" w:rsidRDefault="00631F01" w:rsidP="00836CDE">
      <w:pPr>
        <w:pStyle w:val="Kop2zondernummerIKNL"/>
      </w:pPr>
      <w:r w:rsidRPr="00CB1247">
        <w:t>Programma</w:t>
      </w:r>
      <w:r w:rsidR="00CB1247" w:rsidRPr="00CB1247">
        <w:t xml:space="preserve"> </w:t>
      </w:r>
      <w:r w:rsidR="00CB1247" w:rsidRPr="00CB1247">
        <w:tab/>
      </w:r>
      <w:r w:rsidR="00CB1247">
        <w:t>t</w:t>
      </w:r>
      <w:r w:rsidR="00CB1247" w:rsidRPr="00CB1247">
        <w:t xml:space="preserve">otaal </w:t>
      </w:r>
      <w:r w:rsidR="00836CDE">
        <w:t>60</w:t>
      </w:r>
      <w:r w:rsidR="00CB1247" w:rsidRPr="00CB1247">
        <w:t xml:space="preserve"> minuten</w:t>
      </w:r>
      <w:r w:rsidR="00273AE6">
        <w:tab/>
      </w:r>
      <w:r w:rsidR="00273AE6">
        <w:tab/>
        <w:t>geen acteur(s)</w:t>
      </w:r>
      <w:r w:rsidR="6A8E5CA4">
        <w:t xml:space="preserve"> </w:t>
      </w:r>
    </w:p>
    <w:p w14:paraId="396C15D8" w14:textId="3F04EAF6" w:rsidR="00C17554" w:rsidRDefault="00836CDE" w:rsidP="00F35422">
      <w:pPr>
        <w:pStyle w:val="BasistekstIKNL"/>
        <w:spacing w:before="120"/>
        <w:rPr>
          <w:b/>
        </w:rPr>
      </w:pPr>
      <w:r>
        <w:rPr>
          <w:b/>
        </w:rPr>
        <w:t>20</w:t>
      </w:r>
      <w:r w:rsidR="00C17554">
        <w:rPr>
          <w:b/>
        </w:rPr>
        <w:t xml:space="preserve"> minuten</w:t>
      </w:r>
      <w:r w:rsidR="00C17554">
        <w:rPr>
          <w:b/>
        </w:rPr>
        <w:tab/>
        <w:t>Bespreken reflectievraag</w:t>
      </w:r>
      <w:r w:rsidR="00ED3B07">
        <w:rPr>
          <w:b/>
        </w:rPr>
        <w:t xml:space="preserve"> onderdeel ‘Lastige vragen’</w:t>
      </w:r>
    </w:p>
    <w:p w14:paraId="223A1645" w14:textId="0CE6FF84" w:rsidR="00777121" w:rsidRPr="00C17554" w:rsidRDefault="00ED3B07" w:rsidP="00F35422">
      <w:pPr>
        <w:pStyle w:val="BasistekstIKNL"/>
        <w:numPr>
          <w:ilvl w:val="0"/>
          <w:numId w:val="34"/>
        </w:numPr>
        <w:ind w:left="1644" w:hanging="170"/>
      </w:pPr>
      <w:r>
        <w:t xml:space="preserve">Groepsgesprek over de vragen: </w:t>
      </w:r>
      <w:r w:rsidR="00C17554" w:rsidRPr="00C17554">
        <w:t xml:space="preserve">Bent u voldoende toegerust om dergelijke gesprekken aan te gaan? Wat gaat goed, wat mist er nog of zou beter kunnen? </w:t>
      </w:r>
      <w:r>
        <w:t>Wie neemt het init</w:t>
      </w:r>
      <w:r w:rsidR="00245513">
        <w:t>iatief tot dergelijk gesprek</w:t>
      </w:r>
      <w:r w:rsidR="00C17554" w:rsidRPr="00C17554">
        <w:t>? En</w:t>
      </w:r>
      <w:r w:rsidR="00245513">
        <w:t xml:space="preserve"> op welk moment</w:t>
      </w:r>
      <w:r w:rsidR="00C17554" w:rsidRPr="00C17554">
        <w:t>?</w:t>
      </w:r>
    </w:p>
    <w:p w14:paraId="3D083094" w14:textId="02F00F2A" w:rsidR="00ED3026" w:rsidRDefault="00ED3026" w:rsidP="00273AE6">
      <w:pPr>
        <w:spacing w:before="120"/>
        <w:rPr>
          <w:b/>
        </w:rPr>
      </w:pPr>
      <w:r>
        <w:rPr>
          <w:b/>
        </w:rPr>
        <w:t>2</w:t>
      </w:r>
      <w:r w:rsidR="00BA56CC">
        <w:rPr>
          <w:b/>
        </w:rPr>
        <w:t>0</w:t>
      </w:r>
      <w:r>
        <w:rPr>
          <w:b/>
        </w:rPr>
        <w:t xml:space="preserve"> minuten</w:t>
      </w:r>
      <w:r>
        <w:rPr>
          <w:b/>
        </w:rPr>
        <w:tab/>
      </w:r>
      <w:r w:rsidR="00B73066">
        <w:rPr>
          <w:b/>
        </w:rPr>
        <w:t>B</w:t>
      </w:r>
      <w:r w:rsidR="00BA56CC">
        <w:rPr>
          <w:b/>
        </w:rPr>
        <w:t>espreke</w:t>
      </w:r>
      <w:r>
        <w:rPr>
          <w:b/>
        </w:rPr>
        <w:t>n in subgroepen</w:t>
      </w:r>
      <w:r w:rsidR="00BA56CC">
        <w:rPr>
          <w:b/>
        </w:rPr>
        <w:t xml:space="preserve"> </w:t>
      </w:r>
      <w:r w:rsidR="00B73066">
        <w:rPr>
          <w:b/>
        </w:rPr>
        <w:t>c</w:t>
      </w:r>
      <w:r w:rsidR="00F35422">
        <w:rPr>
          <w:b/>
        </w:rPr>
        <w:t>asus Euthanasieverzoek</w:t>
      </w:r>
      <w:r w:rsidR="00BA56CC">
        <w:rPr>
          <w:b/>
        </w:rPr>
        <w:t xml:space="preserve">  </w:t>
      </w:r>
    </w:p>
    <w:p w14:paraId="2E83E76F" w14:textId="50A3D29B" w:rsidR="00ED3026" w:rsidRPr="00ED3026" w:rsidRDefault="00245513" w:rsidP="00245513">
      <w:pPr>
        <w:pStyle w:val="Lijstalinea"/>
        <w:numPr>
          <w:ilvl w:val="0"/>
          <w:numId w:val="34"/>
        </w:numPr>
        <w:ind w:left="1644" w:hanging="170"/>
      </w:pPr>
      <w:r>
        <w:t xml:space="preserve">In subgroepen discussiëren over </w:t>
      </w:r>
      <w:r w:rsidR="00ED3026" w:rsidRPr="00ED3026">
        <w:t xml:space="preserve">de </w:t>
      </w:r>
      <w:r>
        <w:t>casus: hoe te handelen, welke stappen zijn nodig</w:t>
      </w:r>
      <w:r w:rsidR="00ED3026" w:rsidRPr="00ED3026">
        <w:t xml:space="preserve">. </w:t>
      </w:r>
    </w:p>
    <w:p w14:paraId="1552673E" w14:textId="00CAB4B9" w:rsidR="00ED3026" w:rsidRPr="00ED3026" w:rsidRDefault="00ED3026" w:rsidP="00D161A3">
      <w:pPr>
        <w:pStyle w:val="Lijstalinea"/>
        <w:numPr>
          <w:ilvl w:val="0"/>
          <w:numId w:val="36"/>
        </w:numPr>
        <w:ind w:left="1644" w:hanging="170"/>
      </w:pPr>
      <w:r>
        <w:t xml:space="preserve">Kernpunten uit discussie </w:t>
      </w:r>
      <w:r w:rsidRPr="00ED3026">
        <w:t xml:space="preserve">op een flap zetten en </w:t>
      </w:r>
      <w:bookmarkStart w:id="2" w:name="_Hlk522629254"/>
      <w:r w:rsidRPr="00ED3026">
        <w:t>presenteren voor de groep</w:t>
      </w:r>
      <w:bookmarkEnd w:id="2"/>
      <w:r w:rsidRPr="00ED3026">
        <w:t>.</w:t>
      </w:r>
    </w:p>
    <w:p w14:paraId="269DC5A2" w14:textId="264E6BCC" w:rsidR="00ED3026" w:rsidRDefault="00ED3026" w:rsidP="00273AE6">
      <w:pPr>
        <w:spacing w:before="120"/>
        <w:rPr>
          <w:b/>
        </w:rPr>
      </w:pPr>
      <w:r>
        <w:rPr>
          <w:b/>
        </w:rPr>
        <w:t>1</w:t>
      </w:r>
      <w:r w:rsidR="00836CDE">
        <w:rPr>
          <w:b/>
        </w:rPr>
        <w:t>5</w:t>
      </w:r>
      <w:r>
        <w:rPr>
          <w:b/>
        </w:rPr>
        <w:t xml:space="preserve"> minuten</w:t>
      </w:r>
      <w:r>
        <w:rPr>
          <w:b/>
        </w:rPr>
        <w:tab/>
        <w:t>P</w:t>
      </w:r>
      <w:r w:rsidRPr="00ED3026">
        <w:rPr>
          <w:b/>
        </w:rPr>
        <w:t xml:space="preserve">resenteren </w:t>
      </w:r>
      <w:r>
        <w:rPr>
          <w:b/>
        </w:rPr>
        <w:t xml:space="preserve">kernpunten </w:t>
      </w:r>
      <w:r w:rsidRPr="00ED3026">
        <w:rPr>
          <w:b/>
        </w:rPr>
        <w:t>voor de groep</w:t>
      </w:r>
    </w:p>
    <w:p w14:paraId="73D941BA" w14:textId="7A37E480" w:rsidR="00F35422" w:rsidRPr="00F35422" w:rsidRDefault="00F35422" w:rsidP="00F35422">
      <w:pPr>
        <w:spacing w:before="120"/>
        <w:rPr>
          <w:b/>
        </w:rPr>
      </w:pPr>
      <w:r w:rsidRPr="00F35422">
        <w:rPr>
          <w:b/>
        </w:rPr>
        <w:t xml:space="preserve"> 5 minuten</w:t>
      </w:r>
      <w:r w:rsidRPr="00F35422">
        <w:rPr>
          <w:b/>
        </w:rPr>
        <w:tab/>
        <w:t>Afsluiting workshop</w:t>
      </w:r>
    </w:p>
    <w:p w14:paraId="1F7FFAD0" w14:textId="5DA6C5D5" w:rsidR="00D161A3" w:rsidRDefault="00777121" w:rsidP="00F35422">
      <w:pPr>
        <w:ind w:left="709" w:firstLine="709"/>
      </w:pPr>
      <w:r>
        <w:t xml:space="preserve">Korte </w:t>
      </w:r>
      <w:r w:rsidR="008D2855">
        <w:t xml:space="preserve">evaluatie </w:t>
      </w:r>
      <w:r w:rsidR="00F35422">
        <w:t>ronde met</w:t>
      </w:r>
      <w:r>
        <w:t>:</w:t>
      </w:r>
      <w:r w:rsidR="00F35422">
        <w:t xml:space="preserve"> </w:t>
      </w:r>
      <w:r w:rsidR="008D2855">
        <w:t xml:space="preserve">Welk specifiek punt(en) </w:t>
      </w:r>
      <w:r w:rsidR="00CB1247">
        <w:t xml:space="preserve">zijn </w:t>
      </w:r>
      <w:r w:rsidR="008D2855">
        <w:t>je bij</w:t>
      </w:r>
      <w:r w:rsidR="00CB1247">
        <w:t xml:space="preserve"> </w:t>
      </w:r>
      <w:r w:rsidR="008D2855">
        <w:t>gebleven</w:t>
      </w:r>
      <w:r w:rsidR="008F09CF">
        <w:t xml:space="preserve"> in de</w:t>
      </w:r>
      <w:r w:rsidR="00273AE6">
        <w:t>ze</w:t>
      </w:r>
      <w:r w:rsidR="008F09CF">
        <w:t xml:space="preserve"> workshop</w:t>
      </w:r>
      <w:r w:rsidR="007E3986">
        <w:t>?</w:t>
      </w:r>
    </w:p>
    <w:sectPr w:rsidR="00D161A3" w:rsidSect="00712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BDCF" w14:textId="77777777" w:rsidR="0041527F" w:rsidRPr="002D57D1" w:rsidRDefault="0041527F" w:rsidP="002D57D1">
      <w:pPr>
        <w:pStyle w:val="Voettekst"/>
      </w:pPr>
    </w:p>
  </w:endnote>
  <w:endnote w:type="continuationSeparator" w:id="0">
    <w:p w14:paraId="392EFCC8" w14:textId="77777777" w:rsidR="0041527F" w:rsidRPr="002D57D1" w:rsidRDefault="0041527F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AA77" w14:textId="77777777" w:rsidR="002C11A8" w:rsidRDefault="002C11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348406"/>
      <w:docPartObj>
        <w:docPartGallery w:val="Page Numbers (Bottom of Page)"/>
        <w:docPartUnique/>
      </w:docPartObj>
    </w:sdtPr>
    <w:sdtEndPr/>
    <w:sdtContent>
      <w:p w14:paraId="223A1650" w14:textId="110D904B" w:rsidR="00EB3D78" w:rsidRPr="002C11A8" w:rsidRDefault="002C11A8">
        <w:pPr>
          <w:pStyle w:val="Voettekst"/>
          <w:rPr>
            <w:lang w:val="en-US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47238A9B" wp14:editId="22A9C232">
              <wp:simplePos x="0" y="0"/>
              <wp:positionH relativeFrom="column">
                <wp:posOffset>2138045</wp:posOffset>
              </wp:positionH>
              <wp:positionV relativeFrom="page">
                <wp:posOffset>10163175</wp:posOffset>
              </wp:positionV>
              <wp:extent cx="399415" cy="140335"/>
              <wp:effectExtent l="0" t="0" r="635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fb licentie Creative Commence_CC-BY-NC-SA_IKNL-PZNL materiale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415" cy="140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B3D78">
          <w:fldChar w:fldCharType="begin"/>
        </w:r>
        <w:r w:rsidR="00EB3D78" w:rsidRPr="002C11A8">
          <w:rPr>
            <w:lang w:val="en-US"/>
          </w:rPr>
          <w:instrText>PAGE   \* MERGEFORMAT</w:instrText>
        </w:r>
        <w:r w:rsidR="00EB3D78">
          <w:fldChar w:fldCharType="separate"/>
        </w:r>
        <w:r w:rsidR="000C23E0" w:rsidRPr="002C11A8">
          <w:rPr>
            <w:noProof/>
            <w:lang w:val="en-US"/>
          </w:rPr>
          <w:t>2</w:t>
        </w:r>
        <w:r w:rsidR="00EB3D78">
          <w:fldChar w:fldCharType="end"/>
        </w:r>
      </w:p>
    </w:sdtContent>
  </w:sdt>
  <w:p w14:paraId="223A1651" w14:textId="129C4B9D" w:rsidR="00EB3D78" w:rsidRPr="002C11A8" w:rsidRDefault="002C11A8" w:rsidP="002C11A8">
    <w:pPr>
      <w:pStyle w:val="Voettekst"/>
      <w:jc w:val="left"/>
      <w:rPr>
        <w:lang w:val="en-US"/>
      </w:rPr>
    </w:pPr>
    <w:r w:rsidRPr="009576FD">
      <w:rPr>
        <w:lang w:val="en-US"/>
      </w:rPr>
      <w:t xml:space="preserve">Licentie: </w:t>
    </w:r>
    <w:hyperlink r:id="rId2" w:history="1">
      <w:r w:rsidRPr="00C10C57">
        <w:rPr>
          <w:rStyle w:val="Hyperlink"/>
          <w:lang w:val="en-US"/>
        </w:rPr>
        <w:t>Creative Commons: BY-NC-SA</w:t>
      </w:r>
    </w:hyperlink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3811" w14:textId="77777777" w:rsidR="002C11A8" w:rsidRDefault="002C11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DB6A" w14:textId="77777777" w:rsidR="0041527F" w:rsidRPr="002D57D1" w:rsidRDefault="0041527F" w:rsidP="002D57D1">
      <w:pPr>
        <w:pStyle w:val="Voettekst"/>
      </w:pPr>
    </w:p>
  </w:footnote>
  <w:footnote w:type="continuationSeparator" w:id="0">
    <w:p w14:paraId="19C2B7B5" w14:textId="77777777" w:rsidR="0041527F" w:rsidRPr="002D57D1" w:rsidRDefault="0041527F" w:rsidP="002D57D1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4826" w14:textId="77777777" w:rsidR="002C11A8" w:rsidRDefault="002C11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C31" w14:textId="1B56561E" w:rsidR="00EB3D78" w:rsidRDefault="00EB3D78" w:rsidP="53F199C3">
    <w:pPr>
      <w:pStyle w:val="Koptekst"/>
      <w:rPr>
        <w:sz w:val="16"/>
        <w:szCs w:val="16"/>
      </w:rPr>
    </w:pPr>
    <w:r w:rsidRPr="53F199C3">
      <w:rPr>
        <w:sz w:val="16"/>
        <w:szCs w:val="16"/>
      </w:rPr>
      <w:t>Voor de docent</w:t>
    </w:r>
    <w:r>
      <w:rPr>
        <w:sz w:val="16"/>
        <w:szCs w:val="16"/>
      </w:rPr>
      <w:t>/trainer</w:t>
    </w:r>
    <w:r w:rsidR="009F1F37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4278" w14:textId="77777777" w:rsidR="002C11A8" w:rsidRDefault="002C1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1B"/>
    <w:multiLevelType w:val="hybridMultilevel"/>
    <w:tmpl w:val="CC6A9448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1780F31"/>
    <w:multiLevelType w:val="hybridMultilevel"/>
    <w:tmpl w:val="FF6806D6"/>
    <w:lvl w:ilvl="0" w:tplc="0413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" w15:restartNumberingAfterBreak="0">
    <w:nsid w:val="028E3AEE"/>
    <w:multiLevelType w:val="hybridMultilevel"/>
    <w:tmpl w:val="EF9A6544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3A61ACC"/>
    <w:multiLevelType w:val="hybridMultilevel"/>
    <w:tmpl w:val="CF5EFB5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8A72885"/>
    <w:multiLevelType w:val="hybridMultilevel"/>
    <w:tmpl w:val="7688DF58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140957CA"/>
    <w:multiLevelType w:val="hybridMultilevel"/>
    <w:tmpl w:val="39469888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 w15:restartNumberingAfterBreak="0">
    <w:nsid w:val="18842E7D"/>
    <w:multiLevelType w:val="hybridMultilevel"/>
    <w:tmpl w:val="67C435F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51292D"/>
    <w:multiLevelType w:val="hybridMultilevel"/>
    <w:tmpl w:val="DDC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3E93"/>
    <w:multiLevelType w:val="hybridMultilevel"/>
    <w:tmpl w:val="A6606522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BC10BA"/>
    <w:multiLevelType w:val="hybridMultilevel"/>
    <w:tmpl w:val="29867D9A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8AD21BA"/>
    <w:multiLevelType w:val="hybridMultilevel"/>
    <w:tmpl w:val="CF3CB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6300"/>
    <w:multiLevelType w:val="hybridMultilevel"/>
    <w:tmpl w:val="8BBE6B24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2BBB6588"/>
    <w:multiLevelType w:val="hybridMultilevel"/>
    <w:tmpl w:val="B53A2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3136"/>
    <w:multiLevelType w:val="hybridMultilevel"/>
    <w:tmpl w:val="84DEDDDC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DD73BCA"/>
    <w:multiLevelType w:val="hybridMultilevel"/>
    <w:tmpl w:val="54580EBE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2E7C143C"/>
    <w:multiLevelType w:val="hybridMultilevel"/>
    <w:tmpl w:val="A65EFD88"/>
    <w:lvl w:ilvl="0" w:tplc="0413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8" w15:restartNumberingAfterBreak="0">
    <w:nsid w:val="3487518A"/>
    <w:multiLevelType w:val="hybridMultilevel"/>
    <w:tmpl w:val="E892F080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20" w15:restartNumberingAfterBreak="0">
    <w:nsid w:val="3CF66544"/>
    <w:multiLevelType w:val="hybridMultilevel"/>
    <w:tmpl w:val="EFD42B02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72EC63DA">
      <w:start w:val="5"/>
      <w:numFmt w:val="bullet"/>
      <w:lvlText w:val="•"/>
      <w:lvlJc w:val="left"/>
      <w:pPr>
        <w:ind w:left="3225" w:hanging="72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DEE182E"/>
    <w:multiLevelType w:val="hybridMultilevel"/>
    <w:tmpl w:val="DECE14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C3861"/>
    <w:multiLevelType w:val="hybridMultilevel"/>
    <w:tmpl w:val="47D4F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6305361"/>
    <w:multiLevelType w:val="hybridMultilevel"/>
    <w:tmpl w:val="EB14014A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6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9AA3595"/>
    <w:multiLevelType w:val="hybridMultilevel"/>
    <w:tmpl w:val="B61278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02DCB"/>
    <w:multiLevelType w:val="hybridMultilevel"/>
    <w:tmpl w:val="38E04C06"/>
    <w:lvl w:ilvl="0" w:tplc="A4362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60623"/>
    <w:multiLevelType w:val="hybridMultilevel"/>
    <w:tmpl w:val="47946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864CB"/>
    <w:multiLevelType w:val="hybridMultilevel"/>
    <w:tmpl w:val="8AE6FABC"/>
    <w:lvl w:ilvl="0" w:tplc="D90AF2F0">
      <w:start w:val="35"/>
      <w:numFmt w:val="bullet"/>
      <w:lvlText w:val="-"/>
      <w:lvlJc w:val="left"/>
      <w:pPr>
        <w:ind w:left="320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31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798395A"/>
    <w:multiLevelType w:val="hybridMultilevel"/>
    <w:tmpl w:val="DE609786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8225E2E"/>
    <w:multiLevelType w:val="hybridMultilevel"/>
    <w:tmpl w:val="8626C278"/>
    <w:lvl w:ilvl="0" w:tplc="0413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4" w15:restartNumberingAfterBreak="0">
    <w:nsid w:val="5E9700E0"/>
    <w:multiLevelType w:val="hybridMultilevel"/>
    <w:tmpl w:val="84C61416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F3C493E"/>
    <w:multiLevelType w:val="hybridMultilevel"/>
    <w:tmpl w:val="25ACB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7" w15:restartNumberingAfterBreak="0">
    <w:nsid w:val="60E02C56"/>
    <w:multiLevelType w:val="hybridMultilevel"/>
    <w:tmpl w:val="DFFE9A40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 w15:restartNumberingAfterBreak="0">
    <w:nsid w:val="61111022"/>
    <w:multiLevelType w:val="hybridMultilevel"/>
    <w:tmpl w:val="93D4C0C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B2A0B65"/>
    <w:multiLevelType w:val="hybridMultilevel"/>
    <w:tmpl w:val="B8565C12"/>
    <w:lvl w:ilvl="0" w:tplc="0413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40" w15:restartNumberingAfterBreak="0">
    <w:nsid w:val="6F2E0883"/>
    <w:multiLevelType w:val="hybridMultilevel"/>
    <w:tmpl w:val="95A676B0"/>
    <w:lvl w:ilvl="0" w:tplc="C7466284">
      <w:start w:val="1"/>
      <w:numFmt w:val="decimal"/>
      <w:lvlText w:val="%1."/>
      <w:lvlJc w:val="left"/>
      <w:pPr>
        <w:ind w:left="720" w:hanging="360"/>
      </w:pPr>
    </w:lvl>
    <w:lvl w:ilvl="1" w:tplc="D9FC5256">
      <w:start w:val="1"/>
      <w:numFmt w:val="lowerLetter"/>
      <w:lvlText w:val="%2."/>
      <w:lvlJc w:val="left"/>
      <w:pPr>
        <w:ind w:left="1440" w:hanging="360"/>
      </w:pPr>
    </w:lvl>
    <w:lvl w:ilvl="2" w:tplc="2E365E06">
      <w:start w:val="1"/>
      <w:numFmt w:val="decimal"/>
      <w:lvlText w:val="%3."/>
      <w:lvlJc w:val="left"/>
      <w:pPr>
        <w:ind w:left="2160" w:hanging="180"/>
      </w:pPr>
    </w:lvl>
    <w:lvl w:ilvl="3" w:tplc="84E2782E">
      <w:start w:val="1"/>
      <w:numFmt w:val="decimal"/>
      <w:lvlText w:val="%4."/>
      <w:lvlJc w:val="left"/>
      <w:pPr>
        <w:ind w:left="2880" w:hanging="360"/>
      </w:pPr>
    </w:lvl>
    <w:lvl w:ilvl="4" w:tplc="11764532">
      <w:start w:val="1"/>
      <w:numFmt w:val="lowerLetter"/>
      <w:lvlText w:val="%5."/>
      <w:lvlJc w:val="left"/>
      <w:pPr>
        <w:ind w:left="3600" w:hanging="360"/>
      </w:pPr>
    </w:lvl>
    <w:lvl w:ilvl="5" w:tplc="1412355E">
      <w:start w:val="1"/>
      <w:numFmt w:val="lowerRoman"/>
      <w:lvlText w:val="%6."/>
      <w:lvlJc w:val="right"/>
      <w:pPr>
        <w:ind w:left="4320" w:hanging="180"/>
      </w:pPr>
    </w:lvl>
    <w:lvl w:ilvl="6" w:tplc="DDEE8864">
      <w:start w:val="1"/>
      <w:numFmt w:val="decimal"/>
      <w:lvlText w:val="%7."/>
      <w:lvlJc w:val="left"/>
      <w:pPr>
        <w:ind w:left="5040" w:hanging="360"/>
      </w:pPr>
    </w:lvl>
    <w:lvl w:ilvl="7" w:tplc="CA7222AA">
      <w:start w:val="1"/>
      <w:numFmt w:val="lowerLetter"/>
      <w:lvlText w:val="%8."/>
      <w:lvlJc w:val="left"/>
      <w:pPr>
        <w:ind w:left="5760" w:hanging="360"/>
      </w:pPr>
    </w:lvl>
    <w:lvl w:ilvl="8" w:tplc="575CF62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8594D"/>
    <w:multiLevelType w:val="hybridMultilevel"/>
    <w:tmpl w:val="2BD02AD2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97E22E1"/>
    <w:multiLevelType w:val="hybridMultilevel"/>
    <w:tmpl w:val="B2202452"/>
    <w:lvl w:ilvl="0" w:tplc="04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B2A553B"/>
    <w:multiLevelType w:val="hybridMultilevel"/>
    <w:tmpl w:val="7B82CA2E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 w15:restartNumberingAfterBreak="0">
    <w:nsid w:val="7B4C6A71"/>
    <w:multiLevelType w:val="hybridMultilevel"/>
    <w:tmpl w:val="69B84778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5" w15:restartNumberingAfterBreak="0">
    <w:nsid w:val="7B8B5709"/>
    <w:multiLevelType w:val="hybridMultilevel"/>
    <w:tmpl w:val="01046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70184"/>
    <w:multiLevelType w:val="hybridMultilevel"/>
    <w:tmpl w:val="AF8AC8FE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ECB74DD"/>
    <w:multiLevelType w:val="hybridMultilevel"/>
    <w:tmpl w:val="2F0405FE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652634829">
    <w:abstractNumId w:val="40"/>
  </w:num>
  <w:num w:numId="2" w16cid:durableId="125508625">
    <w:abstractNumId w:val="26"/>
  </w:num>
  <w:num w:numId="3" w16cid:durableId="1738017150">
    <w:abstractNumId w:val="25"/>
  </w:num>
  <w:num w:numId="4" w16cid:durableId="576285146">
    <w:abstractNumId w:val="31"/>
  </w:num>
  <w:num w:numId="5" w16cid:durableId="1716199757">
    <w:abstractNumId w:val="10"/>
  </w:num>
  <w:num w:numId="6" w16cid:durableId="578366223">
    <w:abstractNumId w:val="23"/>
  </w:num>
  <w:num w:numId="7" w16cid:durableId="962199725">
    <w:abstractNumId w:val="19"/>
  </w:num>
  <w:num w:numId="8" w16cid:durableId="529534652">
    <w:abstractNumId w:val="36"/>
  </w:num>
  <w:num w:numId="9" w16cid:durableId="1102260624">
    <w:abstractNumId w:val="6"/>
  </w:num>
  <w:num w:numId="10" w16cid:durableId="667755171">
    <w:abstractNumId w:val="38"/>
  </w:num>
  <w:num w:numId="11" w16cid:durableId="1035614081">
    <w:abstractNumId w:val="24"/>
  </w:num>
  <w:num w:numId="12" w16cid:durableId="1599488151">
    <w:abstractNumId w:val="13"/>
  </w:num>
  <w:num w:numId="13" w16cid:durableId="642084628">
    <w:abstractNumId w:val="20"/>
  </w:num>
  <w:num w:numId="14" w16cid:durableId="2064206138">
    <w:abstractNumId w:val="1"/>
  </w:num>
  <w:num w:numId="15" w16cid:durableId="1446073999">
    <w:abstractNumId w:val="17"/>
  </w:num>
  <w:num w:numId="16" w16cid:durableId="1303926146">
    <w:abstractNumId w:val="33"/>
  </w:num>
  <w:num w:numId="17" w16cid:durableId="1717705792">
    <w:abstractNumId w:val="22"/>
  </w:num>
  <w:num w:numId="18" w16cid:durableId="1223130511">
    <w:abstractNumId w:val="27"/>
  </w:num>
  <w:num w:numId="19" w16cid:durableId="1185441980">
    <w:abstractNumId w:val="14"/>
  </w:num>
  <w:num w:numId="20" w16cid:durableId="362100056">
    <w:abstractNumId w:val="8"/>
  </w:num>
  <w:num w:numId="21" w16cid:durableId="2072000029">
    <w:abstractNumId w:val="16"/>
  </w:num>
  <w:num w:numId="22" w16cid:durableId="1656569454">
    <w:abstractNumId w:val="9"/>
  </w:num>
  <w:num w:numId="23" w16cid:durableId="674382759">
    <w:abstractNumId w:val="44"/>
  </w:num>
  <w:num w:numId="24" w16cid:durableId="182861863">
    <w:abstractNumId w:val="43"/>
  </w:num>
  <w:num w:numId="25" w16cid:durableId="1458186813">
    <w:abstractNumId w:val="15"/>
  </w:num>
  <w:num w:numId="26" w16cid:durableId="584530559">
    <w:abstractNumId w:val="30"/>
  </w:num>
  <w:num w:numId="27" w16cid:durableId="1919710430">
    <w:abstractNumId w:val="12"/>
  </w:num>
  <w:num w:numId="28" w16cid:durableId="1890416095">
    <w:abstractNumId w:val="29"/>
  </w:num>
  <w:num w:numId="29" w16cid:durableId="884103367">
    <w:abstractNumId w:val="5"/>
  </w:num>
  <w:num w:numId="30" w16cid:durableId="1235119724">
    <w:abstractNumId w:val="21"/>
  </w:num>
  <w:num w:numId="31" w16cid:durableId="2027319555">
    <w:abstractNumId w:val="45"/>
  </w:num>
  <w:num w:numId="32" w16cid:durableId="416755379">
    <w:abstractNumId w:val="34"/>
  </w:num>
  <w:num w:numId="33" w16cid:durableId="1087773803">
    <w:abstractNumId w:val="2"/>
  </w:num>
  <w:num w:numId="34" w16cid:durableId="848443728">
    <w:abstractNumId w:val="3"/>
  </w:num>
  <w:num w:numId="35" w16cid:durableId="1576085351">
    <w:abstractNumId w:val="32"/>
  </w:num>
  <w:num w:numId="36" w16cid:durableId="162162544">
    <w:abstractNumId w:val="11"/>
  </w:num>
  <w:num w:numId="37" w16cid:durableId="522941720">
    <w:abstractNumId w:val="18"/>
  </w:num>
  <w:num w:numId="38" w16cid:durableId="1563519467">
    <w:abstractNumId w:val="35"/>
  </w:num>
  <w:num w:numId="39" w16cid:durableId="423456983">
    <w:abstractNumId w:val="28"/>
  </w:num>
  <w:num w:numId="40" w16cid:durableId="1969165382">
    <w:abstractNumId w:val="37"/>
  </w:num>
  <w:num w:numId="41" w16cid:durableId="2007899958">
    <w:abstractNumId w:val="39"/>
  </w:num>
  <w:num w:numId="42" w16cid:durableId="971986198">
    <w:abstractNumId w:val="4"/>
  </w:num>
  <w:num w:numId="43" w16cid:durableId="744453356">
    <w:abstractNumId w:val="46"/>
  </w:num>
  <w:num w:numId="44" w16cid:durableId="1888713500">
    <w:abstractNumId w:val="47"/>
  </w:num>
  <w:num w:numId="45" w16cid:durableId="164129767">
    <w:abstractNumId w:val="41"/>
  </w:num>
  <w:num w:numId="46" w16cid:durableId="2144619533">
    <w:abstractNumId w:val="7"/>
  </w:num>
  <w:num w:numId="47" w16cid:durableId="529993766">
    <w:abstractNumId w:val="0"/>
  </w:num>
  <w:num w:numId="48" w16cid:durableId="196145230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8"/>
    <w:rsid w:val="00014852"/>
    <w:rsid w:val="00016053"/>
    <w:rsid w:val="00022D91"/>
    <w:rsid w:val="00037869"/>
    <w:rsid w:val="00047434"/>
    <w:rsid w:val="0005289C"/>
    <w:rsid w:val="0005430B"/>
    <w:rsid w:val="00060C73"/>
    <w:rsid w:val="000647FA"/>
    <w:rsid w:val="00070CD4"/>
    <w:rsid w:val="000823FC"/>
    <w:rsid w:val="00085A9A"/>
    <w:rsid w:val="00092E3D"/>
    <w:rsid w:val="0009391F"/>
    <w:rsid w:val="00095D8C"/>
    <w:rsid w:val="00096D84"/>
    <w:rsid w:val="000B01C3"/>
    <w:rsid w:val="000B0D35"/>
    <w:rsid w:val="000B5523"/>
    <w:rsid w:val="000C23E0"/>
    <w:rsid w:val="000C368E"/>
    <w:rsid w:val="000D4618"/>
    <w:rsid w:val="000D4CE4"/>
    <w:rsid w:val="000D6AB7"/>
    <w:rsid w:val="000E0D26"/>
    <w:rsid w:val="000E15BD"/>
    <w:rsid w:val="000E4DB6"/>
    <w:rsid w:val="000E6E43"/>
    <w:rsid w:val="000F1ECD"/>
    <w:rsid w:val="000F36A2"/>
    <w:rsid w:val="000F4C88"/>
    <w:rsid w:val="00106601"/>
    <w:rsid w:val="00107D71"/>
    <w:rsid w:val="001113B2"/>
    <w:rsid w:val="0011505C"/>
    <w:rsid w:val="001151FB"/>
    <w:rsid w:val="001207FC"/>
    <w:rsid w:val="00122DED"/>
    <w:rsid w:val="001235D9"/>
    <w:rsid w:val="00123EB6"/>
    <w:rsid w:val="001328B2"/>
    <w:rsid w:val="001333D0"/>
    <w:rsid w:val="00157B23"/>
    <w:rsid w:val="001638AD"/>
    <w:rsid w:val="001845A2"/>
    <w:rsid w:val="00186ABA"/>
    <w:rsid w:val="001A3DE6"/>
    <w:rsid w:val="001A68C5"/>
    <w:rsid w:val="001B01F5"/>
    <w:rsid w:val="001B1B37"/>
    <w:rsid w:val="001B2962"/>
    <w:rsid w:val="001C0269"/>
    <w:rsid w:val="001C5C81"/>
    <w:rsid w:val="001D2A06"/>
    <w:rsid w:val="001E060F"/>
    <w:rsid w:val="001E3495"/>
    <w:rsid w:val="001E5527"/>
    <w:rsid w:val="001F58B6"/>
    <w:rsid w:val="001F5B4F"/>
    <w:rsid w:val="0020607F"/>
    <w:rsid w:val="002157BE"/>
    <w:rsid w:val="00222CF9"/>
    <w:rsid w:val="0022669E"/>
    <w:rsid w:val="002334F1"/>
    <w:rsid w:val="0023527A"/>
    <w:rsid w:val="00236DE9"/>
    <w:rsid w:val="00242127"/>
    <w:rsid w:val="00242C0A"/>
    <w:rsid w:val="00243733"/>
    <w:rsid w:val="00245513"/>
    <w:rsid w:val="002524E4"/>
    <w:rsid w:val="00264D90"/>
    <w:rsid w:val="00265B72"/>
    <w:rsid w:val="00273AE6"/>
    <w:rsid w:val="00273B25"/>
    <w:rsid w:val="00276907"/>
    <w:rsid w:val="00287C55"/>
    <w:rsid w:val="00287D5E"/>
    <w:rsid w:val="00293DFD"/>
    <w:rsid w:val="002A221D"/>
    <w:rsid w:val="002A4B00"/>
    <w:rsid w:val="002A613F"/>
    <w:rsid w:val="002B2C47"/>
    <w:rsid w:val="002C0BD1"/>
    <w:rsid w:val="002C11A8"/>
    <w:rsid w:val="002C445F"/>
    <w:rsid w:val="002D1955"/>
    <w:rsid w:val="002D3BCD"/>
    <w:rsid w:val="002D57D1"/>
    <w:rsid w:val="002D7E4D"/>
    <w:rsid w:val="002E2560"/>
    <w:rsid w:val="00323DC5"/>
    <w:rsid w:val="00331CE0"/>
    <w:rsid w:val="00335067"/>
    <w:rsid w:val="003361A6"/>
    <w:rsid w:val="00365327"/>
    <w:rsid w:val="0037211F"/>
    <w:rsid w:val="00377612"/>
    <w:rsid w:val="0038561C"/>
    <w:rsid w:val="00392A90"/>
    <w:rsid w:val="003A28DF"/>
    <w:rsid w:val="003A2B7E"/>
    <w:rsid w:val="003A31AD"/>
    <w:rsid w:val="003B436F"/>
    <w:rsid w:val="003B4485"/>
    <w:rsid w:val="003B543A"/>
    <w:rsid w:val="003C2342"/>
    <w:rsid w:val="003D13F7"/>
    <w:rsid w:val="003D7A5A"/>
    <w:rsid w:val="003E4CB8"/>
    <w:rsid w:val="003E4F45"/>
    <w:rsid w:val="003E5EFA"/>
    <w:rsid w:val="003F4B45"/>
    <w:rsid w:val="00400409"/>
    <w:rsid w:val="00407A05"/>
    <w:rsid w:val="00412FC0"/>
    <w:rsid w:val="0041527F"/>
    <w:rsid w:val="004152B7"/>
    <w:rsid w:val="00417B83"/>
    <w:rsid w:val="004201DF"/>
    <w:rsid w:val="0043420F"/>
    <w:rsid w:val="004440C5"/>
    <w:rsid w:val="00451FDB"/>
    <w:rsid w:val="004564A6"/>
    <w:rsid w:val="00460962"/>
    <w:rsid w:val="00462E65"/>
    <w:rsid w:val="00466641"/>
    <w:rsid w:val="00467BEB"/>
    <w:rsid w:val="004711FA"/>
    <w:rsid w:val="00473E14"/>
    <w:rsid w:val="00482150"/>
    <w:rsid w:val="00482E91"/>
    <w:rsid w:val="004836F7"/>
    <w:rsid w:val="004A2A53"/>
    <w:rsid w:val="004A43F1"/>
    <w:rsid w:val="004C53B5"/>
    <w:rsid w:val="004C66DB"/>
    <w:rsid w:val="004F050F"/>
    <w:rsid w:val="00501536"/>
    <w:rsid w:val="005101E0"/>
    <w:rsid w:val="00511688"/>
    <w:rsid w:val="00516915"/>
    <w:rsid w:val="00517251"/>
    <w:rsid w:val="0055193B"/>
    <w:rsid w:val="00556134"/>
    <w:rsid w:val="00561E91"/>
    <w:rsid w:val="0056517A"/>
    <w:rsid w:val="00575FFC"/>
    <w:rsid w:val="005800D2"/>
    <w:rsid w:val="005829B5"/>
    <w:rsid w:val="00584DB1"/>
    <w:rsid w:val="00587733"/>
    <w:rsid w:val="00594C0A"/>
    <w:rsid w:val="00597680"/>
    <w:rsid w:val="005A0D19"/>
    <w:rsid w:val="005B5BEC"/>
    <w:rsid w:val="005C142A"/>
    <w:rsid w:val="005C15BD"/>
    <w:rsid w:val="005C4B48"/>
    <w:rsid w:val="005D42EF"/>
    <w:rsid w:val="005D6E87"/>
    <w:rsid w:val="00600ECC"/>
    <w:rsid w:val="00612C22"/>
    <w:rsid w:val="00623BB1"/>
    <w:rsid w:val="00625BEE"/>
    <w:rsid w:val="006301D1"/>
    <w:rsid w:val="006307AE"/>
    <w:rsid w:val="00631F01"/>
    <w:rsid w:val="00632214"/>
    <w:rsid w:val="00640FFF"/>
    <w:rsid w:val="006522E6"/>
    <w:rsid w:val="00656643"/>
    <w:rsid w:val="00666BB3"/>
    <w:rsid w:val="00675ACD"/>
    <w:rsid w:val="00681711"/>
    <w:rsid w:val="006A792B"/>
    <w:rsid w:val="006B55B4"/>
    <w:rsid w:val="006B6FAC"/>
    <w:rsid w:val="006D19E2"/>
    <w:rsid w:val="006D6D5E"/>
    <w:rsid w:val="006E2B34"/>
    <w:rsid w:val="006F5A71"/>
    <w:rsid w:val="00703D7B"/>
    <w:rsid w:val="007068DA"/>
    <w:rsid w:val="007104F7"/>
    <w:rsid w:val="00712566"/>
    <w:rsid w:val="0071386B"/>
    <w:rsid w:val="007159A9"/>
    <w:rsid w:val="00724A29"/>
    <w:rsid w:val="0072633F"/>
    <w:rsid w:val="0073417B"/>
    <w:rsid w:val="00740360"/>
    <w:rsid w:val="00747330"/>
    <w:rsid w:val="0075012C"/>
    <w:rsid w:val="007579D5"/>
    <w:rsid w:val="00760BA6"/>
    <w:rsid w:val="00773BC2"/>
    <w:rsid w:val="007743C6"/>
    <w:rsid w:val="00774749"/>
    <w:rsid w:val="007749D6"/>
    <w:rsid w:val="00777121"/>
    <w:rsid w:val="00790F03"/>
    <w:rsid w:val="00793054"/>
    <w:rsid w:val="00794D56"/>
    <w:rsid w:val="007977FC"/>
    <w:rsid w:val="007B0A61"/>
    <w:rsid w:val="007B47F5"/>
    <w:rsid w:val="007C1133"/>
    <w:rsid w:val="007C6FF3"/>
    <w:rsid w:val="007E3986"/>
    <w:rsid w:val="007E7F62"/>
    <w:rsid w:val="007F48FF"/>
    <w:rsid w:val="007F7A55"/>
    <w:rsid w:val="00800DCB"/>
    <w:rsid w:val="00803B67"/>
    <w:rsid w:val="008045C5"/>
    <w:rsid w:val="00805D04"/>
    <w:rsid w:val="008144E4"/>
    <w:rsid w:val="0081766A"/>
    <w:rsid w:val="008177FB"/>
    <w:rsid w:val="00820078"/>
    <w:rsid w:val="008223E0"/>
    <w:rsid w:val="00824569"/>
    <w:rsid w:val="00836CDE"/>
    <w:rsid w:val="00844FC1"/>
    <w:rsid w:val="00851F20"/>
    <w:rsid w:val="00852759"/>
    <w:rsid w:val="0085486B"/>
    <w:rsid w:val="00872B27"/>
    <w:rsid w:val="00877364"/>
    <w:rsid w:val="008901EA"/>
    <w:rsid w:val="00890AB3"/>
    <w:rsid w:val="0089361F"/>
    <w:rsid w:val="00894141"/>
    <w:rsid w:val="008A70E7"/>
    <w:rsid w:val="008B5CD1"/>
    <w:rsid w:val="008C19BC"/>
    <w:rsid w:val="008C7E4E"/>
    <w:rsid w:val="008D2855"/>
    <w:rsid w:val="008D4EB2"/>
    <w:rsid w:val="008D7BDD"/>
    <w:rsid w:val="008E12AA"/>
    <w:rsid w:val="008E2F78"/>
    <w:rsid w:val="008E32F1"/>
    <w:rsid w:val="008F09CF"/>
    <w:rsid w:val="008F3E6C"/>
    <w:rsid w:val="008F5A2E"/>
    <w:rsid w:val="009007FD"/>
    <w:rsid w:val="00900F57"/>
    <w:rsid w:val="00907BCD"/>
    <w:rsid w:val="00927639"/>
    <w:rsid w:val="00927883"/>
    <w:rsid w:val="00934948"/>
    <w:rsid w:val="009353A6"/>
    <w:rsid w:val="00942AB6"/>
    <w:rsid w:val="009461E3"/>
    <w:rsid w:val="00947258"/>
    <w:rsid w:val="00950DB4"/>
    <w:rsid w:val="009606EB"/>
    <w:rsid w:val="0097623E"/>
    <w:rsid w:val="0097672B"/>
    <w:rsid w:val="00994B4B"/>
    <w:rsid w:val="009A4474"/>
    <w:rsid w:val="009B3577"/>
    <w:rsid w:val="009B4DBF"/>
    <w:rsid w:val="009C0F63"/>
    <w:rsid w:val="009C2030"/>
    <w:rsid w:val="009C7823"/>
    <w:rsid w:val="009C7EF5"/>
    <w:rsid w:val="009D0267"/>
    <w:rsid w:val="009D74A6"/>
    <w:rsid w:val="009E0F9C"/>
    <w:rsid w:val="009E1357"/>
    <w:rsid w:val="009E267F"/>
    <w:rsid w:val="009E7AA2"/>
    <w:rsid w:val="009F1F37"/>
    <w:rsid w:val="009F4D5F"/>
    <w:rsid w:val="00A0083F"/>
    <w:rsid w:val="00A026B2"/>
    <w:rsid w:val="00A155D6"/>
    <w:rsid w:val="00A21206"/>
    <w:rsid w:val="00A22349"/>
    <w:rsid w:val="00A22548"/>
    <w:rsid w:val="00A3325F"/>
    <w:rsid w:val="00A337B8"/>
    <w:rsid w:val="00A35BB6"/>
    <w:rsid w:val="00A36FFD"/>
    <w:rsid w:val="00A403D3"/>
    <w:rsid w:val="00A47895"/>
    <w:rsid w:val="00A602CC"/>
    <w:rsid w:val="00A60D3D"/>
    <w:rsid w:val="00A637EA"/>
    <w:rsid w:val="00A64C36"/>
    <w:rsid w:val="00A6774C"/>
    <w:rsid w:val="00A76E7C"/>
    <w:rsid w:val="00A80E03"/>
    <w:rsid w:val="00A82ADD"/>
    <w:rsid w:val="00A848F6"/>
    <w:rsid w:val="00AB1E21"/>
    <w:rsid w:val="00AB2F95"/>
    <w:rsid w:val="00AC521E"/>
    <w:rsid w:val="00AC5535"/>
    <w:rsid w:val="00AD24E6"/>
    <w:rsid w:val="00AD3466"/>
    <w:rsid w:val="00AD6D72"/>
    <w:rsid w:val="00AE6014"/>
    <w:rsid w:val="00AF72FD"/>
    <w:rsid w:val="00B0112A"/>
    <w:rsid w:val="00B0268B"/>
    <w:rsid w:val="00B042BD"/>
    <w:rsid w:val="00B0606A"/>
    <w:rsid w:val="00B13831"/>
    <w:rsid w:val="00B2028A"/>
    <w:rsid w:val="00B26B99"/>
    <w:rsid w:val="00B31F3F"/>
    <w:rsid w:val="00B343FF"/>
    <w:rsid w:val="00B460C2"/>
    <w:rsid w:val="00B50736"/>
    <w:rsid w:val="00B61495"/>
    <w:rsid w:val="00B62D49"/>
    <w:rsid w:val="00B67126"/>
    <w:rsid w:val="00B73039"/>
    <w:rsid w:val="00B73066"/>
    <w:rsid w:val="00B73A97"/>
    <w:rsid w:val="00B75921"/>
    <w:rsid w:val="00B75ED8"/>
    <w:rsid w:val="00B77D26"/>
    <w:rsid w:val="00B829E1"/>
    <w:rsid w:val="00B92A46"/>
    <w:rsid w:val="00B9540B"/>
    <w:rsid w:val="00B95648"/>
    <w:rsid w:val="00BA1B23"/>
    <w:rsid w:val="00BA56CC"/>
    <w:rsid w:val="00BA652C"/>
    <w:rsid w:val="00BA6881"/>
    <w:rsid w:val="00BB2042"/>
    <w:rsid w:val="00BB291C"/>
    <w:rsid w:val="00BE2631"/>
    <w:rsid w:val="00BE27EA"/>
    <w:rsid w:val="00BF0228"/>
    <w:rsid w:val="00BF6A7B"/>
    <w:rsid w:val="00BF75F7"/>
    <w:rsid w:val="00C01F2C"/>
    <w:rsid w:val="00C07B0D"/>
    <w:rsid w:val="00C17554"/>
    <w:rsid w:val="00C20523"/>
    <w:rsid w:val="00C20D2C"/>
    <w:rsid w:val="00C409F5"/>
    <w:rsid w:val="00C42D77"/>
    <w:rsid w:val="00C50883"/>
    <w:rsid w:val="00C56906"/>
    <w:rsid w:val="00C56CE8"/>
    <w:rsid w:val="00C57BBC"/>
    <w:rsid w:val="00C61462"/>
    <w:rsid w:val="00C74D89"/>
    <w:rsid w:val="00C80B2D"/>
    <w:rsid w:val="00C8397C"/>
    <w:rsid w:val="00C913C2"/>
    <w:rsid w:val="00C93473"/>
    <w:rsid w:val="00CA19B2"/>
    <w:rsid w:val="00CA4C80"/>
    <w:rsid w:val="00CB1247"/>
    <w:rsid w:val="00CB2AE8"/>
    <w:rsid w:val="00CB3EBD"/>
    <w:rsid w:val="00CB47F8"/>
    <w:rsid w:val="00CB63D5"/>
    <w:rsid w:val="00CC126F"/>
    <w:rsid w:val="00CD25A9"/>
    <w:rsid w:val="00CD335E"/>
    <w:rsid w:val="00CE068D"/>
    <w:rsid w:val="00CF01DA"/>
    <w:rsid w:val="00CF26CD"/>
    <w:rsid w:val="00CF4758"/>
    <w:rsid w:val="00D061DC"/>
    <w:rsid w:val="00D12F1C"/>
    <w:rsid w:val="00D152F9"/>
    <w:rsid w:val="00D15B3C"/>
    <w:rsid w:val="00D161A3"/>
    <w:rsid w:val="00D2708F"/>
    <w:rsid w:val="00D61574"/>
    <w:rsid w:val="00D71F01"/>
    <w:rsid w:val="00D72D9B"/>
    <w:rsid w:val="00D92011"/>
    <w:rsid w:val="00DA4478"/>
    <w:rsid w:val="00DA5FFC"/>
    <w:rsid w:val="00DB00A8"/>
    <w:rsid w:val="00DB2CA1"/>
    <w:rsid w:val="00DC2F99"/>
    <w:rsid w:val="00DD321C"/>
    <w:rsid w:val="00DD5C20"/>
    <w:rsid w:val="00E16A82"/>
    <w:rsid w:val="00E238BE"/>
    <w:rsid w:val="00E30623"/>
    <w:rsid w:val="00E479FA"/>
    <w:rsid w:val="00E5238E"/>
    <w:rsid w:val="00E5571B"/>
    <w:rsid w:val="00E5661E"/>
    <w:rsid w:val="00E62101"/>
    <w:rsid w:val="00E6317B"/>
    <w:rsid w:val="00E67539"/>
    <w:rsid w:val="00E678A0"/>
    <w:rsid w:val="00E71112"/>
    <w:rsid w:val="00E76680"/>
    <w:rsid w:val="00E80893"/>
    <w:rsid w:val="00E8743B"/>
    <w:rsid w:val="00E9090E"/>
    <w:rsid w:val="00E963A1"/>
    <w:rsid w:val="00EA031E"/>
    <w:rsid w:val="00EA0BF0"/>
    <w:rsid w:val="00EB05D8"/>
    <w:rsid w:val="00EB3D78"/>
    <w:rsid w:val="00EB7A2D"/>
    <w:rsid w:val="00EC2250"/>
    <w:rsid w:val="00EC4884"/>
    <w:rsid w:val="00ED3026"/>
    <w:rsid w:val="00ED3B07"/>
    <w:rsid w:val="00ED3C1B"/>
    <w:rsid w:val="00ED576D"/>
    <w:rsid w:val="00EE315D"/>
    <w:rsid w:val="00EF1484"/>
    <w:rsid w:val="00EF3D60"/>
    <w:rsid w:val="00EF47EC"/>
    <w:rsid w:val="00F03461"/>
    <w:rsid w:val="00F07D5C"/>
    <w:rsid w:val="00F14B70"/>
    <w:rsid w:val="00F204AB"/>
    <w:rsid w:val="00F26D8E"/>
    <w:rsid w:val="00F35422"/>
    <w:rsid w:val="00F4235D"/>
    <w:rsid w:val="00F42D50"/>
    <w:rsid w:val="00F62386"/>
    <w:rsid w:val="00F6241F"/>
    <w:rsid w:val="00F7766C"/>
    <w:rsid w:val="00F80FDA"/>
    <w:rsid w:val="00F82076"/>
    <w:rsid w:val="00F82A36"/>
    <w:rsid w:val="00F83197"/>
    <w:rsid w:val="00F91850"/>
    <w:rsid w:val="00F92461"/>
    <w:rsid w:val="00F939A3"/>
    <w:rsid w:val="00F95CDB"/>
    <w:rsid w:val="00FA7760"/>
    <w:rsid w:val="00FB0FD6"/>
    <w:rsid w:val="00FB5824"/>
    <w:rsid w:val="00FC0F80"/>
    <w:rsid w:val="00FC5453"/>
    <w:rsid w:val="00FC62CB"/>
    <w:rsid w:val="00FE09E4"/>
    <w:rsid w:val="00FE1BFD"/>
    <w:rsid w:val="00FE1DE2"/>
    <w:rsid w:val="00FE6AE4"/>
    <w:rsid w:val="00FF511A"/>
    <w:rsid w:val="3417C605"/>
    <w:rsid w:val="4561EA38"/>
    <w:rsid w:val="53F199C3"/>
    <w:rsid w:val="6A8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23A15DF"/>
  <w15:docId w15:val="{856268F7-AE75-4E00-89F4-85E17FA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qFormat/>
    <w:rsid w:val="007C6FF3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2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2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2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2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2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2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2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4"/>
      </w:numPr>
    </w:pPr>
  </w:style>
  <w:style w:type="numbering" w:styleId="1ai">
    <w:name w:val="Outline List 1"/>
    <w:basedOn w:val="Geenlijst"/>
    <w:semiHidden/>
    <w:rsid w:val="002A613F"/>
    <w:pPr>
      <w:numPr>
        <w:numId w:val="5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7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3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3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6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3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8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7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7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9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77712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FD6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B4B"/>
    <w:rPr>
      <w:color w:val="808080"/>
      <w:shd w:val="clear" w:color="auto" w:fill="E6E6E6"/>
    </w:rPr>
  </w:style>
  <w:style w:type="character" w:customStyle="1" w:styleId="normaltextrun">
    <w:name w:val="normaltextrun"/>
    <w:basedOn w:val="Standaardalinea-lettertype"/>
    <w:rsid w:val="00836CDE"/>
  </w:style>
  <w:style w:type="character" w:customStyle="1" w:styleId="eop">
    <w:name w:val="eop"/>
    <w:basedOn w:val="Standaardalinea-lettertype"/>
    <w:rsid w:val="0083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3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07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lliaweb.nl/getmedia/aebc308f-2726-4f3c-b3cb-92265b32a069/9-Samenvatting_Nietalleswatkanhoeft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deed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904516-8df4-4e2a-a5ae-8295d233c2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6" ma:contentTypeDescription="Een nieuw document maken." ma:contentTypeScope="" ma:versionID="174d2902c5354ca65c594b6fad1b1c40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5e5316a2350da914f584f36dc3e27c4b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28AF6-A91C-4333-90CB-747B36655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AB329-0ABA-4BC4-9685-A3205CF3B54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84cc6c8-59a4-4509-bec1-71e667050397"/>
    <ds:schemaRef ds:uri="44904516-8df4-4e2a-a5ae-8295d233c2ab"/>
  </ds:schemaRefs>
</ds:datastoreItem>
</file>

<file path=customXml/itemProps3.xml><?xml version="1.0" encoding="utf-8"?>
<ds:datastoreItem xmlns:ds="http://schemas.openxmlformats.org/officeDocument/2006/customXml" ds:itemID="{4C34E9CE-269F-41BF-9C2F-D9C8FB6CA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D1101-DB5A-45CD-BC7C-70048302C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van de Vegte</dc:creator>
  <cp:lastModifiedBy>Anke van de Vegte</cp:lastModifiedBy>
  <cp:revision>2</cp:revision>
  <cp:lastPrinted>2018-10-02T13:29:00Z</cp:lastPrinted>
  <dcterms:created xsi:type="dcterms:W3CDTF">2023-09-27T08:54:00Z</dcterms:created>
  <dcterms:modified xsi:type="dcterms:W3CDTF">2023-09-27T08:54:00Z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