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0623" w:rsidR="00DD321C" w:rsidP="00486487" w:rsidRDefault="00B20E27" w14:paraId="223A15DF" w14:textId="6A7268B1">
      <w:pPr>
        <w:pStyle w:val="Kop1zondernummerIKNL"/>
      </w:pPr>
      <w:bookmarkStart w:name="_GoBack" w:id="0"/>
      <w:bookmarkEnd w:id="0"/>
      <w:r w:rsidR="00B20E27">
        <w:rPr/>
        <w:t>Prog</w:t>
      </w:r>
      <w:r w:rsidR="4561EA38">
        <w:rPr/>
        <w:t xml:space="preserve">ramma workshop </w:t>
      </w:r>
      <w:r w:rsidR="003869DB">
        <w:rPr/>
        <w:t>Slechtnieuwsgesprek</w:t>
      </w:r>
    </w:p>
    <w:p w:rsidR="00E30623" w:rsidP="00C83667" w:rsidRDefault="00E30623" w14:paraId="223A15E1" w14:textId="14338CAC">
      <w:pPr>
        <w:pStyle w:val="BasistekstIKNL"/>
        <w:spacing w:before="60"/>
      </w:pPr>
      <w:r>
        <w:t>Tijd: totaal 3 uur (</w:t>
      </w:r>
      <w:r w:rsidR="000F36A2">
        <w:t xml:space="preserve">bij </w:t>
      </w:r>
      <w:r>
        <w:t xml:space="preserve">voorkeur als een geheel </w:t>
      </w:r>
      <w:r w:rsidR="00047434">
        <w:t>aanbiede</w:t>
      </w:r>
      <w:r>
        <w:t>n)</w:t>
      </w:r>
      <w:r w:rsidR="00CB63D5">
        <w:t xml:space="preserve"> = 180 min (</w:t>
      </w:r>
      <w:r w:rsidRPr="007F48FF" w:rsidR="006B6FAC">
        <w:rPr>
          <w:i/>
        </w:rPr>
        <w:t>excl.</w:t>
      </w:r>
      <w:r w:rsidRPr="007F48FF" w:rsidR="00CB63D5">
        <w:rPr>
          <w:i/>
        </w:rPr>
        <w:t xml:space="preserve"> pauze</w:t>
      </w:r>
      <w:r w:rsidR="00CB63D5">
        <w:t>)</w:t>
      </w:r>
      <w:r w:rsidR="00B20E27">
        <w:t xml:space="preserve">; </w:t>
      </w:r>
      <w:r w:rsidRPr="00B20E27" w:rsidR="00B20E27">
        <w:t>per onderdeel 1 uur</w:t>
      </w:r>
      <w:r w:rsidR="00B20E27">
        <w:t>.</w:t>
      </w:r>
      <w:r w:rsidR="00890CEE">
        <w:t xml:space="preserve"> </w:t>
      </w:r>
      <w:r w:rsidR="007E21BA">
        <w:t xml:space="preserve">Workshop bestaat uit drie onderdelen. </w:t>
      </w:r>
      <w:r w:rsidR="00890CEE">
        <w:t xml:space="preserve">NB suggestie is om </w:t>
      </w:r>
      <w:r w:rsidR="00E54AD1">
        <w:t>2</w:t>
      </w:r>
      <w:r w:rsidRPr="00E54AD1" w:rsidR="00E54AD1">
        <w:rPr>
          <w:vertAlign w:val="superscript"/>
        </w:rPr>
        <w:t>e</w:t>
      </w:r>
      <w:r w:rsidR="00E54AD1">
        <w:t xml:space="preserve"> onder</w:t>
      </w:r>
      <w:r w:rsidR="00B20E27">
        <w:t xml:space="preserve">deel </w:t>
      </w:r>
      <w:r w:rsidR="00E54AD1">
        <w:t>Brengen van slechtnieuws</w:t>
      </w:r>
      <w:r w:rsidR="00890CEE">
        <w:t xml:space="preserve"> te verlengen met 30 minuten i.v.m. het spelen van meerdere rollenspelen, </w:t>
      </w:r>
      <w:r w:rsidR="00E54AD1">
        <w:t xml:space="preserve">het </w:t>
      </w:r>
      <w:r w:rsidR="007E21BA">
        <w:t>3</w:t>
      </w:r>
      <w:r w:rsidRPr="007E21BA" w:rsidR="007E21BA">
        <w:rPr>
          <w:vertAlign w:val="superscript"/>
        </w:rPr>
        <w:t>e</w:t>
      </w:r>
      <w:r w:rsidR="007E21BA">
        <w:t xml:space="preserve"> </w:t>
      </w:r>
      <w:r w:rsidR="00E54AD1">
        <w:t>onder</w:t>
      </w:r>
      <w:r w:rsidR="00B20E27">
        <w:t xml:space="preserve">deel </w:t>
      </w:r>
      <w:r w:rsidRPr="00B95E67" w:rsidR="00B95E67">
        <w:t xml:space="preserve">Nabespreken slechtnieuwsgesprek </w:t>
      </w:r>
      <w:r w:rsidR="00890CEE">
        <w:t xml:space="preserve">duurt </w:t>
      </w:r>
      <w:r w:rsidR="007E21BA">
        <w:t xml:space="preserve">dan </w:t>
      </w:r>
      <w:r w:rsidR="00890CEE">
        <w:t xml:space="preserve">30 minuten i.p.v. 60 minuten. </w:t>
      </w:r>
    </w:p>
    <w:p w:rsidRPr="00621273" w:rsidR="007B0A61" w:rsidP="00E54AD1" w:rsidRDefault="1BC9F70B" w14:paraId="630CCE2D" w14:textId="7A7BBD21">
      <w:pPr>
        <w:pStyle w:val="BasistekstIKNL"/>
      </w:pPr>
      <w:r>
        <w:t>Acteurs: Conform het programma werken met twee acteurs. Acteurs bij het 1</w:t>
      </w:r>
      <w:r w:rsidRPr="1BC9F70B">
        <w:rPr>
          <w:vertAlign w:val="superscript"/>
        </w:rPr>
        <w:t>e</w:t>
      </w:r>
      <w:r>
        <w:t xml:space="preserve"> onderdeel Voorbereiden slechtnieuwsgesprek aanwezig om te inventariseren welke leerpunten er liggen bij de deelnemers om dit als input te gebruiken voor de casus in het 2</w:t>
      </w:r>
      <w:r w:rsidRPr="1BC9F70B">
        <w:rPr>
          <w:vertAlign w:val="superscript"/>
        </w:rPr>
        <w:t>e</w:t>
      </w:r>
      <w:r>
        <w:t xml:space="preserve"> onderdeel Brengen van slecht nieuws voor het spelen van de rol van patiënt / naaste bij de slechtnieuwsgesprekken.</w:t>
      </w:r>
    </w:p>
    <w:p w:rsidR="007B0A61" w:rsidP="00621273" w:rsidRDefault="007B0A61" w14:paraId="11754BC1" w14:textId="1734ACA3">
      <w:pPr>
        <w:pStyle w:val="BasistekstIKNL"/>
        <w:spacing w:before="120"/>
      </w:pPr>
      <w:r w:rsidR="007B0A61">
        <w:rPr/>
        <w:t xml:space="preserve">VOORAF </w:t>
      </w:r>
      <w:r w:rsidR="00A80E03">
        <w:rPr/>
        <w:t>door</w:t>
      </w:r>
      <w:r w:rsidR="007B0A61">
        <w:rPr/>
        <w:t>geven aan de deelnemers</w:t>
      </w:r>
      <w:r w:rsidR="00A80E03">
        <w:rPr/>
        <w:t xml:space="preserve"> als voorbereiding op de w</w:t>
      </w:r>
      <w:r w:rsidR="00712566">
        <w:rPr/>
        <w:t>o</w:t>
      </w:r>
      <w:r w:rsidR="00A80E03">
        <w:rPr/>
        <w:t>rkshop</w:t>
      </w:r>
      <w:r w:rsidR="007B0A61">
        <w:rPr/>
        <w:t xml:space="preserve">: </w:t>
      </w:r>
    </w:p>
    <w:p w:rsidR="007B0A61" w:rsidP="00E27286" w:rsidRDefault="009D53BD" w14:paraId="6C4436A4" w14:textId="3B9E3FE8">
      <w:pPr>
        <w:pStyle w:val="BasistekstIKNL"/>
        <w:numPr>
          <w:ilvl w:val="0"/>
          <w:numId w:val="26"/>
        </w:numPr>
        <w:ind w:left="284" w:hanging="284"/>
        <w:rPr/>
      </w:pPr>
      <w:r w:rsidR="009D53BD">
        <w:rPr/>
        <w:t xml:space="preserve">formuleren </w:t>
      </w:r>
      <w:r w:rsidR="00ED4FFE">
        <w:rPr/>
        <w:t xml:space="preserve">eigen leerpunten </w:t>
      </w:r>
      <w:r w:rsidR="009D53BD">
        <w:rPr/>
        <w:t>m.b.t.</w:t>
      </w:r>
      <w:r w:rsidR="009D53BD">
        <w:rPr/>
        <w:t xml:space="preserve"> slechtnieuwsgesprek</w:t>
      </w:r>
      <w:r w:rsidR="003869DB">
        <w:rPr/>
        <w:t>.</w:t>
      </w:r>
    </w:p>
    <w:p w:rsidR="00486487" w:rsidP="00486487" w:rsidRDefault="00486487" w14:paraId="11D638A9" w14:textId="77777777">
      <w:pPr>
        <w:pStyle w:val="BasistekstIKNL"/>
      </w:pPr>
    </w:p>
    <w:p w:rsidRPr="00486487" w:rsidR="00631F01" w:rsidP="00486487" w:rsidRDefault="00631F01" w14:paraId="223A15E3" w14:textId="2738CF5E">
      <w:pPr>
        <w:pStyle w:val="Kop3zondernummerIKNL"/>
      </w:pPr>
      <w:r w:rsidRPr="00486487">
        <w:t>Algemene leerdoelen workshop</w:t>
      </w:r>
      <w:r w:rsidRPr="00486487" w:rsidR="003869DB">
        <w:t xml:space="preserve">: </w:t>
      </w:r>
    </w:p>
    <w:p w:rsidRPr="00631F01" w:rsidR="00B959E7" w:rsidP="00B959E7" w:rsidRDefault="00B959E7" w14:paraId="72534A28" w14:textId="1026531E">
      <w:pPr>
        <w:pStyle w:val="BasistekstIKNL"/>
      </w:pPr>
      <w:r>
        <w:t xml:space="preserve">De deelnemer is in staat </w:t>
      </w:r>
    </w:p>
    <w:p w:rsidRPr="00631F01" w:rsidR="00631F01" w:rsidP="00486487" w:rsidRDefault="009C60AF" w14:paraId="223A15E4" w14:textId="479D6BD4">
      <w:pPr>
        <w:pStyle w:val="Opsommingteken2eniveauIKNL"/>
      </w:pPr>
      <w:bookmarkStart w:name="_Hlk522710137" w:id="1"/>
      <w:r>
        <w:t xml:space="preserve">aan te geven welke voorbereidingen voor hem/haar noodzakelijk zijn om een </w:t>
      </w:r>
      <w:r w:rsidR="00246068">
        <w:t xml:space="preserve">‘goed’ </w:t>
      </w:r>
      <w:r>
        <w:t>slechtnieuwsgesprek te voeren met de patiënt en naaste</w:t>
      </w:r>
      <w:r w:rsidRPr="00631F01" w:rsidR="00631F01">
        <w:t xml:space="preserve">. </w:t>
      </w:r>
    </w:p>
    <w:p w:rsidRPr="00631F01" w:rsidR="00631F01" w:rsidP="00486487" w:rsidRDefault="00246068" w14:paraId="223A15E5" w14:textId="21778170">
      <w:pPr>
        <w:pStyle w:val="Opsommingteken2eniveauIKNL"/>
      </w:pPr>
      <w:bookmarkStart w:name="_Hlk522716300" w:id="2"/>
      <w:bookmarkEnd w:id="1"/>
      <w:r>
        <w:t xml:space="preserve">een ‘goed’ </w:t>
      </w:r>
      <w:r w:rsidR="009C60AF">
        <w:t xml:space="preserve">slechtnieuwsgesprek </w:t>
      </w:r>
      <w:r>
        <w:t xml:space="preserve">te voeren en het </w:t>
      </w:r>
      <w:r w:rsidR="009C60AF">
        <w:t>aan</w:t>
      </w:r>
      <w:r>
        <w:t xml:space="preserve"> te </w:t>
      </w:r>
      <w:r w:rsidR="009C60AF">
        <w:t xml:space="preserve">passen bij het type patiënt en </w:t>
      </w:r>
      <w:r>
        <w:t xml:space="preserve">diens </w:t>
      </w:r>
      <w:r w:rsidR="009C60AF">
        <w:t>emoties die plaatsvinden tijdens het gesprek</w:t>
      </w:r>
      <w:r w:rsidRPr="00631F01" w:rsidR="00631F01">
        <w:t>.</w:t>
      </w:r>
    </w:p>
    <w:bookmarkEnd w:id="2"/>
    <w:p w:rsidR="00632DBD" w:rsidP="00486487" w:rsidRDefault="001728A2" w14:paraId="700C3AF5" w14:textId="45C6E81F">
      <w:pPr>
        <w:pStyle w:val="Opsommingteken2eniveauIKNL"/>
      </w:pPr>
      <w:r>
        <w:t>(</w:t>
      </w:r>
      <w:r w:rsidR="00246068">
        <w:t>zelf</w:t>
      </w:r>
      <w:r>
        <w:t>)</w:t>
      </w:r>
      <w:r w:rsidR="00246068">
        <w:t>reflectie</w:t>
      </w:r>
      <w:r w:rsidR="009C60AF">
        <w:t xml:space="preserve"> te geven </w:t>
      </w:r>
      <w:r w:rsidRPr="00631F01" w:rsidR="00631F01">
        <w:t>na</w:t>
      </w:r>
      <w:r w:rsidR="009C60AF">
        <w:t xml:space="preserve"> afloop van </w:t>
      </w:r>
      <w:r w:rsidR="00B95E67">
        <w:t xml:space="preserve">een (gevoelsmatig zwaar) </w:t>
      </w:r>
      <w:r w:rsidR="009C60AF">
        <w:t>slechtnieuwsgesprek</w:t>
      </w:r>
      <w:r w:rsidR="00632DBD">
        <w:t>.</w:t>
      </w:r>
    </w:p>
    <w:p w:rsidRPr="00C83667" w:rsidR="00467BEB" w:rsidP="00B20E27" w:rsidRDefault="00B20E27" w14:paraId="223A15E9" w14:textId="273D4729">
      <w:pPr>
        <w:pStyle w:val="Kop2zondernummerIKNL"/>
      </w:pPr>
      <w:r>
        <w:t xml:space="preserve">Onderdeel </w:t>
      </w:r>
      <w:r w:rsidRPr="00C83667" w:rsidR="00246068">
        <w:t>Voorbereiden slechtnieuwsgesprek</w:t>
      </w:r>
      <w:r w:rsidRPr="00C83667" w:rsidR="001728A2">
        <w:tab/>
      </w:r>
    </w:p>
    <w:p w:rsidR="00631F01" w:rsidP="005C15BD" w:rsidRDefault="00631F01" w14:paraId="223A15EA" w14:textId="440A0FB5">
      <w:r w:rsidRPr="00631F01">
        <w:t>L</w:t>
      </w:r>
      <w:r>
        <w:t>eerdoelen</w:t>
      </w:r>
    </w:p>
    <w:p w:rsidR="005A0D19" w:rsidP="005A0D19" w:rsidRDefault="005A0D19" w14:paraId="2B6A446D" w14:textId="1FF65887">
      <w:r>
        <w:t>De deelnemer kan</w:t>
      </w:r>
    </w:p>
    <w:p w:rsidRPr="00246068" w:rsidR="00246068" w:rsidP="00E54AD1" w:rsidRDefault="00246068" w14:paraId="516DC3D8" w14:textId="05B4B538">
      <w:pPr>
        <w:pStyle w:val="Opsommingteken2eniveauIKNL"/>
      </w:pPr>
      <w:r w:rsidRPr="00246068">
        <w:t xml:space="preserve">aangeven welke voorbereidingen voor hem/haar noodzakelijk zijn om een ‘goed’ slechtnieuwsgesprek te voeren met de patiënt en naaste. </w:t>
      </w:r>
    </w:p>
    <w:p w:rsidR="005A0D19" w:rsidP="00E54AD1" w:rsidRDefault="00616FBA" w14:paraId="26CFD50D" w14:textId="58BF06BC">
      <w:pPr>
        <w:pStyle w:val="Opsommingteken2eniveauIKNL"/>
      </w:pPr>
      <w:r>
        <w:t>aangeven welk ‘type’ patiënt(en) / naaste hij/zij moeilijk vind</w:t>
      </w:r>
      <w:r w:rsidR="00621273">
        <w:t>t</w:t>
      </w:r>
      <w:r>
        <w:t xml:space="preserve"> om een slechtnieuwsgesprek te voeren</w:t>
      </w:r>
      <w:r w:rsidR="005A0D19">
        <w:t>.</w:t>
      </w:r>
    </w:p>
    <w:p w:rsidRPr="00264D90" w:rsidR="00264D90" w:rsidP="00E54AD1" w:rsidRDefault="00616FBA" w14:paraId="223A15EC" w14:textId="06909DFB">
      <w:pPr>
        <w:pStyle w:val="Opsommingteken2eniveauIKNL"/>
      </w:pPr>
      <w:r>
        <w:t>zijn eigen communicatiestijl</w:t>
      </w:r>
      <w:r w:rsidR="00C83667">
        <w:t xml:space="preserve"> bij </w:t>
      </w:r>
      <w:r>
        <w:t xml:space="preserve">slechtnieuwsgesprekken aangeven en verbeterpunten hierbij </w:t>
      </w:r>
      <w:r w:rsidR="005A0D19">
        <w:t>benoemen.</w:t>
      </w:r>
    </w:p>
    <w:p w:rsidRPr="00B20E27" w:rsidR="00631F01" w:rsidP="00486487" w:rsidRDefault="00631F01" w14:paraId="223A15EE" w14:textId="3565BD88">
      <w:pPr>
        <w:pStyle w:val="Kop2zondernummerIKNL"/>
      </w:pPr>
      <w:r w:rsidRPr="00B20E27">
        <w:t>Programma</w:t>
      </w:r>
      <w:r w:rsidRPr="00B20E27" w:rsidR="008177FB">
        <w:tab/>
      </w:r>
      <w:r w:rsidRPr="00B20E27" w:rsidR="006B55B4">
        <w:t>t</w:t>
      </w:r>
      <w:r w:rsidRPr="00B20E27" w:rsidR="008177FB">
        <w:t>otaal 60 minuten</w:t>
      </w:r>
      <w:r w:rsidRPr="00B20E27" w:rsidR="001728A2">
        <w:tab/>
      </w:r>
      <w:r w:rsidRPr="00B20E27" w:rsidR="001728A2">
        <w:t xml:space="preserve">aanwezig </w:t>
      </w:r>
      <w:r w:rsidRPr="00B20E27" w:rsidR="00C83667">
        <w:t xml:space="preserve">twee </w:t>
      </w:r>
      <w:r w:rsidRPr="00B20E27" w:rsidR="001728A2">
        <w:t>acteurs</w:t>
      </w:r>
      <w:r w:rsidR="00486487">
        <w:t xml:space="preserve"> voor input rollen patiënt en naaste</w:t>
      </w:r>
    </w:p>
    <w:p w:rsidR="00E30623" w:rsidP="00800DCB" w:rsidRDefault="000D4618" w14:paraId="223A15EF" w14:textId="3C00C132">
      <w:pPr>
        <w:pStyle w:val="BasistekstIKNL"/>
      </w:pPr>
      <w:r w:rsidRPr="001E5527">
        <w:rPr>
          <w:b/>
        </w:rPr>
        <w:t>5</w:t>
      </w:r>
      <w:r w:rsidRPr="001E5527" w:rsidR="00760BA6">
        <w:rPr>
          <w:b/>
        </w:rPr>
        <w:t xml:space="preserve"> </w:t>
      </w:r>
      <w:r w:rsidRPr="001E5527" w:rsidR="00E30623">
        <w:rPr>
          <w:b/>
        </w:rPr>
        <w:t>minuten</w:t>
      </w:r>
      <w:r w:rsidR="00E30623">
        <w:tab/>
      </w:r>
      <w:r w:rsidRPr="3417C605" w:rsidR="00E30623">
        <w:rPr>
          <w:b/>
          <w:bCs/>
        </w:rPr>
        <w:t>Inleiding</w:t>
      </w:r>
      <w:r w:rsidR="00E30623">
        <w:t xml:space="preserve"> </w:t>
      </w:r>
    </w:p>
    <w:p w:rsidR="00E30623" w:rsidP="00E54AD1" w:rsidRDefault="005C15BD" w14:paraId="223A15F0" w14:textId="7FEF4C1B">
      <w:pPr>
        <w:pStyle w:val="BasistekstIKNL"/>
        <w:numPr>
          <w:ilvl w:val="0"/>
          <w:numId w:val="9"/>
        </w:numPr>
        <w:ind w:left="1644" w:hanging="170"/>
      </w:pPr>
      <w:r>
        <w:t>W</w:t>
      </w:r>
      <w:r w:rsidR="00E30623">
        <w:t>orkshop</w:t>
      </w:r>
      <w:r w:rsidR="00B20E27">
        <w:t xml:space="preserve"> bestaa</w:t>
      </w:r>
      <w:r w:rsidR="007E21BA">
        <w:t xml:space="preserve">t </w:t>
      </w:r>
      <w:r w:rsidR="00B20E27">
        <w:t xml:space="preserve">uit de </w:t>
      </w:r>
      <w:r w:rsidR="00E54AD1">
        <w:t>onder</w:t>
      </w:r>
      <w:r w:rsidR="00B20E27">
        <w:t>delen</w:t>
      </w:r>
      <w:r w:rsidR="00516915">
        <w:t xml:space="preserve">: </w:t>
      </w:r>
      <w:r w:rsidR="00C83667">
        <w:t>Voorbereiden slechtnieuwsgesprek,</w:t>
      </w:r>
      <w:r w:rsidR="00437DCE">
        <w:t xml:space="preserve"> </w:t>
      </w:r>
      <w:r w:rsidR="00C83667">
        <w:t>B</w:t>
      </w:r>
      <w:r w:rsidR="00437DCE">
        <w:t>rengen van slech</w:t>
      </w:r>
      <w:r w:rsidR="00DC0F21">
        <w:t>t</w:t>
      </w:r>
      <w:r w:rsidR="00486487">
        <w:t xml:space="preserve"> </w:t>
      </w:r>
      <w:r w:rsidR="00437DCE">
        <w:t xml:space="preserve">nieuws </w:t>
      </w:r>
      <w:r w:rsidR="00D92011">
        <w:t xml:space="preserve">en </w:t>
      </w:r>
      <w:r w:rsidR="00C83667">
        <w:t>N</w:t>
      </w:r>
      <w:r w:rsidR="00437DCE">
        <w:t>a</w:t>
      </w:r>
      <w:r w:rsidR="00063A27">
        <w:t>bespreken slechtnieuws</w:t>
      </w:r>
      <w:r w:rsidR="00437DCE">
        <w:t>gesprek</w:t>
      </w:r>
    </w:p>
    <w:p w:rsidR="00E30623" w:rsidP="00E54AD1" w:rsidRDefault="00B20E27" w14:paraId="223A15F3" w14:textId="30A0C228">
      <w:pPr>
        <w:pStyle w:val="BasistekstIKNL"/>
        <w:numPr>
          <w:ilvl w:val="0"/>
          <w:numId w:val="9"/>
        </w:numPr>
        <w:ind w:left="1644" w:hanging="170"/>
      </w:pPr>
      <w:r>
        <w:t>Programma en v</w:t>
      </w:r>
      <w:r w:rsidR="007E21BA">
        <w:t xml:space="preserve">erwachtingen </w:t>
      </w:r>
      <w:r w:rsidRPr="001728A2" w:rsidR="001728A2">
        <w:t>deelnemer (inbreng leerpunten)</w:t>
      </w:r>
    </w:p>
    <w:p w:rsidR="009E1357" w:rsidP="00E54AD1" w:rsidRDefault="009E1357" w14:paraId="223A15F4" w14:textId="0D6915BE">
      <w:pPr>
        <w:pStyle w:val="BasistekstIKNL"/>
        <w:numPr>
          <w:ilvl w:val="0"/>
          <w:numId w:val="9"/>
        </w:numPr>
        <w:ind w:left="1644" w:hanging="170"/>
      </w:pPr>
      <w:r>
        <w:t xml:space="preserve">Kent iedereen elkaar? </w:t>
      </w:r>
      <w:r w:rsidR="00516915">
        <w:t xml:space="preserve">Anders </w:t>
      </w:r>
      <w:r w:rsidR="001143DB">
        <w:t xml:space="preserve">kort een </w:t>
      </w:r>
      <w:r w:rsidR="000D4618">
        <w:t>namenrond</w:t>
      </w:r>
      <w:r>
        <w:t>e</w:t>
      </w:r>
    </w:p>
    <w:p w:rsidR="00486487" w:rsidP="00E54AD1" w:rsidRDefault="00486487" w14:paraId="7C8B510B" w14:textId="4F2C9CFD">
      <w:pPr>
        <w:pStyle w:val="BasistekstIKNL"/>
        <w:numPr>
          <w:ilvl w:val="0"/>
          <w:numId w:val="9"/>
        </w:numPr>
        <w:ind w:left="1644" w:hanging="170"/>
      </w:pPr>
      <w:r>
        <w:t>Lik met Kwaliteitskader palliatieve zorg Nederland</w:t>
      </w:r>
    </w:p>
    <w:p w:rsidR="00486487" w:rsidP="00CB47F8" w:rsidRDefault="00486487" w14:paraId="04209186" w14:textId="3A50B59E">
      <w:pPr>
        <w:pStyle w:val="BasistekstIKNL"/>
        <w:spacing w:before="60"/>
        <w:rPr>
          <w:b/>
        </w:rPr>
      </w:pPr>
      <w:r>
        <w:rPr>
          <w:b/>
        </w:rPr>
        <w:t>V</w:t>
      </w:r>
      <w:r w:rsidR="00784DCD">
        <w:rPr>
          <w:b/>
        </w:rPr>
        <w:t>oorbereiden slechtnieuwsgesprek</w:t>
      </w:r>
    </w:p>
    <w:p w:rsidR="00A403D3" w:rsidP="00CB47F8" w:rsidRDefault="00DF32D5" w14:paraId="223A15F6" w14:textId="56DCE000">
      <w:pPr>
        <w:pStyle w:val="BasistekstIKNL"/>
        <w:spacing w:before="60"/>
      </w:pPr>
      <w:r w:rsidRPr="1E3CC08B" w:rsidR="231A6360">
        <w:rPr>
          <w:b w:val="1"/>
          <w:bCs w:val="1"/>
        </w:rPr>
        <w:t>3</w:t>
      </w:r>
      <w:r w:rsidRPr="1E3CC08B" w:rsidR="00DF32D5">
        <w:rPr>
          <w:b w:val="1"/>
          <w:bCs w:val="1"/>
        </w:rPr>
        <w:t>0</w:t>
      </w:r>
      <w:r w:rsidRPr="1E3CC08B" w:rsidR="00D92011">
        <w:rPr>
          <w:b w:val="1"/>
          <w:bCs w:val="1"/>
        </w:rPr>
        <w:t xml:space="preserve"> </w:t>
      </w:r>
      <w:r w:rsidRPr="1E3CC08B" w:rsidR="00D92011">
        <w:rPr>
          <w:b w:val="1"/>
          <w:bCs w:val="1"/>
        </w:rPr>
        <w:t>minuten</w:t>
      </w:r>
      <w:r>
        <w:tab/>
      </w:r>
      <w:r w:rsidRPr="1E3CC08B" w:rsidR="00DF32D5">
        <w:rPr>
          <w:b w:val="1"/>
          <w:bCs w:val="1"/>
        </w:rPr>
        <w:t>Bespreken</w:t>
      </w:r>
      <w:r w:rsidRPr="1E3CC08B" w:rsidR="00DF32D5">
        <w:rPr>
          <w:b w:val="1"/>
          <w:bCs w:val="1"/>
        </w:rPr>
        <w:t xml:space="preserve"> </w:t>
      </w:r>
      <w:r w:rsidRPr="1E3CC08B" w:rsidR="00DF32D5">
        <w:rPr>
          <w:b w:val="1"/>
          <w:bCs w:val="1"/>
        </w:rPr>
        <w:t>r</w:t>
      </w:r>
      <w:r w:rsidRPr="1E3CC08B" w:rsidR="00564C14">
        <w:rPr>
          <w:b w:val="1"/>
          <w:bCs w:val="1"/>
        </w:rPr>
        <w:t>eflectievragen onderdeel Inleiding en onderdeel Gesprek voorbereiden</w:t>
      </w:r>
    </w:p>
    <w:p w:rsidR="005D2800" w:rsidP="005D2800" w:rsidRDefault="00784DCD" w14:paraId="7D5A7E8D" w14:textId="48B078AD">
      <w:pPr>
        <w:pStyle w:val="BasistekstIKNL"/>
        <w:numPr>
          <w:ilvl w:val="0"/>
          <w:numId w:val="10"/>
        </w:numPr>
        <w:ind w:left="1644" w:hanging="170"/>
      </w:pPr>
      <w:r>
        <w:t>Antwoorden r</w:t>
      </w:r>
      <w:r w:rsidR="005D2800">
        <w:t>eflectievragen</w:t>
      </w:r>
      <w:r w:rsidR="00DF32D5">
        <w:t xml:space="preserve"> </w:t>
      </w:r>
      <w:r>
        <w:t xml:space="preserve">zijn </w:t>
      </w:r>
      <w:r w:rsidR="00DF32D5">
        <w:t>i</w:t>
      </w:r>
      <w:r w:rsidR="005D2800">
        <w:t xml:space="preserve">nput </w:t>
      </w:r>
      <w:r w:rsidR="00DF32D5">
        <w:t xml:space="preserve">bij </w:t>
      </w:r>
      <w:r w:rsidR="005D2800">
        <w:t>rollenspel 2</w:t>
      </w:r>
      <w:r w:rsidRPr="005D2800" w:rsidR="005D2800">
        <w:rPr>
          <w:vertAlign w:val="superscript"/>
        </w:rPr>
        <w:t>e</w:t>
      </w:r>
      <w:r w:rsidR="005D2800">
        <w:t xml:space="preserve"> onderdeel Brengen van slecht</w:t>
      </w:r>
      <w:r>
        <w:t xml:space="preserve"> </w:t>
      </w:r>
      <w:r w:rsidR="005D2800">
        <w:t>nieuws</w:t>
      </w:r>
    </w:p>
    <w:p w:rsidR="005D2800" w:rsidP="00DF32D5" w:rsidRDefault="00784DCD" w14:paraId="2E5C9BEE" w14:textId="3D0B6D5F">
      <w:pPr>
        <w:pStyle w:val="BasistekstIKNL"/>
        <w:numPr>
          <w:ilvl w:val="0"/>
          <w:numId w:val="28"/>
        </w:numPr>
        <w:ind w:left="1644" w:hanging="170"/>
        <w:rPr/>
      </w:pPr>
      <w:r w:rsidR="00784DCD">
        <w:rPr/>
        <w:t>Groepsgesprek over</w:t>
      </w:r>
      <w:r w:rsidR="00DF32D5">
        <w:rPr/>
        <w:t>:</w:t>
      </w:r>
      <w:r w:rsidR="005D2800">
        <w:rPr/>
        <w:t xml:space="preserve"> hoe bereid je je voor, perceptie patiënt, voorwaarden goed sle</w:t>
      </w:r>
      <w:r w:rsidR="00DF32D5">
        <w:rPr/>
        <w:t>chtnieuwsgesprek</w:t>
      </w:r>
      <w:r w:rsidR="005D2800">
        <w:rPr/>
        <w:t xml:space="preserve"> </w:t>
      </w:r>
    </w:p>
    <w:p w:rsidRPr="00890CEE" w:rsidR="00242C0A" w:rsidP="426BC6DF" w:rsidRDefault="00516915" w14:paraId="223A1601" w14:textId="3F97B6CF">
      <w:pPr>
        <w:pStyle w:val="BasistekstIKNL"/>
        <w:spacing w:before="60"/>
        <w:ind w:left="1418" w:hanging="1418"/>
        <w:rPr>
          <w:color w:val="000000" w:themeColor="text1"/>
        </w:rPr>
      </w:pPr>
      <w:r w:rsidRPr="1E3CC08B" w:rsidR="14296C37">
        <w:rPr>
          <w:b w:val="1"/>
          <w:bCs w:val="1"/>
        </w:rPr>
        <w:t>20</w:t>
      </w:r>
      <w:r w:rsidRPr="1E3CC08B" w:rsidR="00856ACA">
        <w:rPr>
          <w:b w:val="1"/>
          <w:bCs w:val="1"/>
        </w:rPr>
        <w:t xml:space="preserve"> </w:t>
      </w:r>
      <w:r w:rsidRPr="1E3CC08B" w:rsidR="00242C0A">
        <w:rPr>
          <w:b w:val="1"/>
          <w:bCs w:val="1"/>
        </w:rPr>
        <w:t>minuten</w:t>
      </w:r>
      <w:r>
        <w:tab/>
      </w:r>
      <w:r w:rsidRPr="1E3CC08B" w:rsidR="00885113">
        <w:rPr>
          <w:b w:val="1"/>
          <w:bCs w:val="1"/>
          <w:color w:val="000000" w:themeColor="text1" w:themeTint="FF" w:themeShade="FF"/>
        </w:rPr>
        <w:t xml:space="preserve">Bespreken </w:t>
      </w:r>
      <w:r w:rsidRPr="1E3CC08B" w:rsidR="00885113">
        <w:rPr>
          <w:b w:val="1"/>
          <w:bCs w:val="1"/>
          <w:color w:val="000000" w:themeColor="text1" w:themeTint="FF" w:themeShade="FF"/>
        </w:rPr>
        <w:t>ze</w:t>
      </w:r>
      <w:r w:rsidRPr="1E3CC08B" w:rsidR="003421E2">
        <w:rPr>
          <w:b w:val="1"/>
          <w:bCs w:val="1"/>
          <w:color w:val="000000" w:themeColor="text1" w:themeTint="FF" w:themeShade="FF"/>
        </w:rPr>
        <w:t>s</w:t>
      </w:r>
      <w:r w:rsidRPr="1E3CC08B" w:rsidR="00885113">
        <w:rPr>
          <w:b w:val="1"/>
          <w:bCs w:val="1"/>
          <w:color w:val="000000" w:themeColor="text1" w:themeTint="FF" w:themeShade="FF"/>
        </w:rPr>
        <w:t>stappenmodel</w:t>
      </w:r>
      <w:r w:rsidRPr="1E3CC08B" w:rsidR="00885113">
        <w:rPr>
          <w:b w:val="1"/>
          <w:bCs w:val="1"/>
          <w:color w:val="000000" w:themeColor="text1" w:themeTint="FF" w:themeShade="FF"/>
        </w:rPr>
        <w:t xml:space="preserve"> SPIKES</w:t>
      </w:r>
      <w:r w:rsidRPr="1E3CC08B" w:rsidR="00242C0A">
        <w:rPr>
          <w:color w:val="000000" w:themeColor="text1" w:themeTint="FF" w:themeShade="FF"/>
        </w:rPr>
        <w:t xml:space="preserve"> </w:t>
      </w:r>
      <w:r w:rsidRPr="1E3CC08B" w:rsidR="005E2D26">
        <w:rPr>
          <w:color w:val="000000" w:themeColor="text1" w:themeTint="FF" w:themeShade="FF"/>
        </w:rPr>
        <w:t xml:space="preserve">ter </w:t>
      </w:r>
      <w:r w:rsidRPr="1E3CC08B" w:rsidR="00856ACA">
        <w:rPr>
          <w:color w:val="000000" w:themeColor="text1" w:themeTint="FF" w:themeShade="FF"/>
        </w:rPr>
        <w:t>voor</w:t>
      </w:r>
      <w:r w:rsidRPr="1E3CC08B" w:rsidR="005E2D26">
        <w:rPr>
          <w:color w:val="000000" w:themeColor="text1" w:themeTint="FF" w:themeShade="FF"/>
        </w:rPr>
        <w:t>bereiding</w:t>
      </w:r>
      <w:r w:rsidRPr="1E3CC08B" w:rsidR="00856ACA">
        <w:rPr>
          <w:color w:val="000000" w:themeColor="text1" w:themeTint="FF" w:themeShade="FF"/>
        </w:rPr>
        <w:t xml:space="preserve"> </w:t>
      </w:r>
      <w:r w:rsidRPr="1E3CC08B" w:rsidR="001728A2">
        <w:rPr>
          <w:color w:val="000000" w:themeColor="text1" w:themeTint="FF" w:themeShade="FF"/>
        </w:rPr>
        <w:t xml:space="preserve">op </w:t>
      </w:r>
      <w:r w:rsidRPr="1E3CC08B" w:rsidR="00DF32D5">
        <w:rPr>
          <w:color w:val="000000" w:themeColor="text1" w:themeTint="FF" w:themeShade="FF"/>
        </w:rPr>
        <w:t>2</w:t>
      </w:r>
      <w:r w:rsidRPr="1E3CC08B" w:rsidR="00DF32D5">
        <w:rPr>
          <w:color w:val="000000" w:themeColor="text1" w:themeTint="FF" w:themeShade="FF"/>
          <w:vertAlign w:val="superscript"/>
        </w:rPr>
        <w:t>e</w:t>
      </w:r>
      <w:r w:rsidRPr="1E3CC08B" w:rsidR="00DF32D5">
        <w:rPr>
          <w:color w:val="000000" w:themeColor="text1" w:themeTint="FF" w:themeShade="FF"/>
        </w:rPr>
        <w:t xml:space="preserve"> onderdeel </w:t>
      </w:r>
      <w:r w:rsidRPr="1E3CC08B" w:rsidR="005E2D26">
        <w:rPr>
          <w:color w:val="000000" w:themeColor="text1" w:themeTint="FF" w:themeShade="FF"/>
        </w:rPr>
        <w:t>Brengen van slecht</w:t>
      </w:r>
      <w:r w:rsidRPr="1E3CC08B" w:rsidR="00784DCD">
        <w:rPr>
          <w:color w:val="000000" w:themeColor="text1" w:themeTint="FF" w:themeShade="FF"/>
        </w:rPr>
        <w:t xml:space="preserve"> </w:t>
      </w:r>
      <w:r w:rsidRPr="1E3CC08B" w:rsidR="005E2D26">
        <w:rPr>
          <w:color w:val="000000" w:themeColor="text1" w:themeTint="FF" w:themeShade="FF"/>
        </w:rPr>
        <w:t>nieuws</w:t>
      </w:r>
    </w:p>
    <w:p w:rsidRPr="00890CEE" w:rsidR="00890CEE" w:rsidP="00ED4FFE" w:rsidRDefault="00885113" w14:paraId="2DAE6248" w14:textId="25203307">
      <w:pPr>
        <w:pStyle w:val="BasistekstIKNL"/>
        <w:numPr>
          <w:ilvl w:val="0"/>
          <w:numId w:val="11"/>
        </w:numPr>
        <w:ind w:left="1644" w:hanging="170"/>
        <w:rPr>
          <w:b/>
          <w:color w:val="000000" w:themeColor="text1"/>
        </w:rPr>
      </w:pPr>
      <w:r w:rsidRPr="00890CEE">
        <w:rPr>
          <w:color w:val="000000" w:themeColor="text1"/>
        </w:rPr>
        <w:t>Bekend met het model? Ervaringen</w:t>
      </w:r>
      <w:r w:rsidRPr="00890CEE" w:rsidR="00856ACA">
        <w:rPr>
          <w:color w:val="000000" w:themeColor="text1"/>
        </w:rPr>
        <w:t xml:space="preserve"> vanuit de praktijk</w:t>
      </w:r>
      <w:r w:rsidRPr="00890CEE">
        <w:rPr>
          <w:color w:val="000000" w:themeColor="text1"/>
        </w:rPr>
        <w:t>?</w:t>
      </w:r>
    </w:p>
    <w:p w:rsidRPr="00890CEE" w:rsidR="00437DCE" w:rsidP="00ED4FFE" w:rsidRDefault="00890CEE" w14:paraId="0A74F5E5" w14:textId="5FF03E67">
      <w:pPr>
        <w:pStyle w:val="BasistekstIKNL"/>
        <w:numPr>
          <w:ilvl w:val="0"/>
          <w:numId w:val="11"/>
        </w:numPr>
        <w:ind w:left="1644" w:hanging="170"/>
      </w:pPr>
      <w:r w:rsidRPr="00890CEE">
        <w:rPr>
          <w:color w:val="000000" w:themeColor="text1"/>
        </w:rPr>
        <w:t>Welke stappen liggen je en welke minder? Hoe verklaar je dit?</w:t>
      </w:r>
    </w:p>
    <w:p w:rsidRPr="00FA236C" w:rsidR="00A9282A" w:rsidP="00CB5F32" w:rsidRDefault="00B20E27" w14:paraId="373342D0" w14:textId="4404C1D2">
      <w:pPr>
        <w:pStyle w:val="Kop2zondernummerIKNL"/>
      </w:pPr>
      <w:r>
        <w:t xml:space="preserve">Onderdeel </w:t>
      </w:r>
      <w:r w:rsidRPr="00FA236C" w:rsidR="00A715E0">
        <w:t>Brengen van slecht</w:t>
      </w:r>
      <w:r w:rsidR="00784DCD">
        <w:t xml:space="preserve"> </w:t>
      </w:r>
      <w:r w:rsidRPr="00FA236C" w:rsidR="00A715E0">
        <w:t xml:space="preserve">nieuws </w:t>
      </w:r>
      <w:r w:rsidRPr="00FA236C" w:rsidR="001728A2">
        <w:tab/>
      </w:r>
    </w:p>
    <w:p w:rsidRPr="00FE1DE2" w:rsidR="00631F01" w:rsidP="00631F01" w:rsidRDefault="00631F01" w14:paraId="223A160B" w14:textId="77777777">
      <w:r w:rsidRPr="00FE1DE2">
        <w:t>Leerdoelen:</w:t>
      </w:r>
    </w:p>
    <w:p w:rsidRPr="00FE1DE2" w:rsidR="00DD5C20" w:rsidP="00631F01" w:rsidRDefault="00DD5C20" w14:paraId="3C4B0AAF" w14:textId="25E5BAA9">
      <w:r w:rsidRPr="00FE1DE2">
        <w:t>De deelnemer kan</w:t>
      </w:r>
    </w:p>
    <w:p w:rsidR="00621273" w:rsidP="00CB5F32" w:rsidRDefault="00621273" w14:paraId="4C805590" w14:textId="36C1FB95">
      <w:pPr>
        <w:pStyle w:val="Opsommingteken2eniveauIKNL"/>
      </w:pPr>
      <w:r w:rsidRPr="00621273">
        <w:t xml:space="preserve">een ‘goed’ slechtnieuwsgesprek voeren en het aanpassen </w:t>
      </w:r>
      <w:r w:rsidR="00FA236C">
        <w:t xml:space="preserve">aan </w:t>
      </w:r>
      <w:r w:rsidRPr="00621273">
        <w:t xml:space="preserve">het type patiënt </w:t>
      </w:r>
      <w:r w:rsidR="00784DCD">
        <w:t xml:space="preserve">met </w:t>
      </w:r>
      <w:r w:rsidRPr="00621273">
        <w:t>diens emoties tijdens het gesprek.</w:t>
      </w:r>
    </w:p>
    <w:p w:rsidRPr="00621273" w:rsidR="00856ACA" w:rsidP="00CB5F32" w:rsidRDefault="00856ACA" w14:paraId="2DE5548B" w14:textId="721557E9">
      <w:pPr>
        <w:pStyle w:val="Opsommingteken2eniveauIKNL"/>
      </w:pPr>
      <w:r>
        <w:t xml:space="preserve">feedback geven en ontvangen </w:t>
      </w:r>
      <w:r w:rsidR="00A9282A">
        <w:t xml:space="preserve">naar aanleiding van de uitgespeelde casus. </w:t>
      </w:r>
      <w:r>
        <w:t xml:space="preserve"> </w:t>
      </w:r>
    </w:p>
    <w:p w:rsidRPr="001728A2" w:rsidR="00631F01" w:rsidP="00CB5F32" w:rsidRDefault="00631F01" w14:paraId="223A160F" w14:textId="61DBB31A">
      <w:pPr>
        <w:pStyle w:val="Kop2zondernummerIKNL"/>
        <w:rPr>
          <w:i/>
        </w:rPr>
      </w:pPr>
      <w:r w:rsidRPr="00FE1DE2">
        <w:t>Programma</w:t>
      </w:r>
      <w:r w:rsidRPr="00FE1DE2" w:rsidR="006B55B4">
        <w:t xml:space="preserve"> </w:t>
      </w:r>
      <w:r w:rsidRPr="00FE1DE2" w:rsidR="006B55B4">
        <w:tab/>
      </w:r>
      <w:r w:rsidRPr="00FE1DE2" w:rsidR="006B55B4">
        <w:t xml:space="preserve">totaal </w:t>
      </w:r>
      <w:r w:rsidR="00890CEE">
        <w:t>9</w:t>
      </w:r>
      <w:r w:rsidRPr="00FE1DE2" w:rsidR="006B55B4">
        <w:t>0 minuten</w:t>
      </w:r>
      <w:r w:rsidR="00A9282A">
        <w:t xml:space="preserve"> </w:t>
      </w:r>
      <w:r w:rsidR="005E2D26">
        <w:tab/>
      </w:r>
      <w:r w:rsidR="00FA236C">
        <w:t xml:space="preserve">aanwezig twee </w:t>
      </w:r>
      <w:r w:rsidRPr="00FA236C" w:rsidR="005E2D26">
        <w:t>acteurs</w:t>
      </w:r>
      <w:r w:rsidR="00FA236C">
        <w:t xml:space="preserve"> voor de rollen patiënt en naaste</w:t>
      </w:r>
    </w:p>
    <w:p w:rsidRPr="00FE1DE2" w:rsidR="00666BB3" w:rsidP="001728A2" w:rsidRDefault="009D2A80" w14:paraId="223A1610" w14:textId="03618C8A">
      <w:pPr>
        <w:pStyle w:val="BasistekstIKNL"/>
        <w:ind w:left="1417" w:hanging="1417"/>
      </w:pPr>
      <w:r>
        <w:rPr>
          <w:b/>
        </w:rPr>
        <w:t>4</w:t>
      </w:r>
      <w:r w:rsidR="00DD4B8F">
        <w:rPr>
          <w:b/>
        </w:rPr>
        <w:t>0</w:t>
      </w:r>
      <w:r w:rsidRPr="001E5527" w:rsidR="00666BB3">
        <w:rPr>
          <w:b/>
        </w:rPr>
        <w:t xml:space="preserve"> minuten</w:t>
      </w:r>
      <w:r w:rsidRPr="00FE1DE2" w:rsidR="00666BB3">
        <w:tab/>
      </w:r>
      <w:r w:rsidRPr="001728A2" w:rsidR="001728A2">
        <w:rPr>
          <w:b/>
        </w:rPr>
        <w:t xml:space="preserve">Rollenspel </w:t>
      </w:r>
      <w:r w:rsidR="007840B4">
        <w:rPr>
          <w:b/>
        </w:rPr>
        <w:t>spelen</w:t>
      </w:r>
      <w:r w:rsidR="003421E2">
        <w:rPr>
          <w:b/>
        </w:rPr>
        <w:t>,</w:t>
      </w:r>
      <w:r w:rsidR="007840B4">
        <w:rPr>
          <w:b/>
        </w:rPr>
        <w:t xml:space="preserve"> </w:t>
      </w:r>
      <w:r w:rsidR="003421E2">
        <w:rPr>
          <w:b/>
        </w:rPr>
        <w:t xml:space="preserve">casus afkomstig uit </w:t>
      </w:r>
      <w:r w:rsidR="005E2D26">
        <w:rPr>
          <w:b/>
        </w:rPr>
        <w:t>leerpunten</w:t>
      </w:r>
      <w:r w:rsidR="003421E2">
        <w:rPr>
          <w:b/>
        </w:rPr>
        <w:t xml:space="preserve"> van de</w:t>
      </w:r>
      <w:r w:rsidR="005E2D26">
        <w:rPr>
          <w:b/>
        </w:rPr>
        <w:t xml:space="preserve"> deelnemers (</w:t>
      </w:r>
      <w:r>
        <w:rPr>
          <w:b/>
        </w:rPr>
        <w:t>reflectievragen</w:t>
      </w:r>
      <w:r w:rsidR="00B93CE1">
        <w:rPr>
          <w:b/>
        </w:rPr>
        <w:t>)</w:t>
      </w:r>
    </w:p>
    <w:p w:rsidRPr="00FE1DE2" w:rsidR="00666BB3" w:rsidP="00B93CE1" w:rsidRDefault="00E53862" w14:paraId="223A1611" w14:textId="1BDE9717">
      <w:pPr>
        <w:pStyle w:val="BasistekstIKNL"/>
        <w:ind w:left="1417" w:hanging="1077"/>
      </w:pPr>
      <w:r>
        <w:t>5+</w:t>
      </w:r>
      <w:r w:rsidR="00A9282A">
        <w:t>10</w:t>
      </w:r>
      <w:r w:rsidRPr="00FE1DE2" w:rsidR="00666BB3">
        <w:t xml:space="preserve"> min</w:t>
      </w:r>
      <w:r w:rsidRPr="00FE1DE2" w:rsidR="00666BB3">
        <w:tab/>
      </w:r>
      <w:r w:rsidR="00D13C27">
        <w:t xml:space="preserve">Slechtnieuwsgesprek </w:t>
      </w:r>
      <w:r w:rsidR="00CB5F32">
        <w:t xml:space="preserve">voorbereiden </w:t>
      </w:r>
      <w:r>
        <w:t xml:space="preserve">(kijkopdracht en rol spelers) </w:t>
      </w:r>
      <w:r w:rsidR="00CB5F32">
        <w:t xml:space="preserve">en </w:t>
      </w:r>
      <w:r w:rsidR="00B93CE1">
        <w:t>uitvoeren</w:t>
      </w:r>
    </w:p>
    <w:p w:rsidR="006B6FAC" w:rsidP="00A9282A" w:rsidRDefault="00784DCD" w14:paraId="223A1612" w14:textId="22AA9D7D">
      <w:pPr>
        <w:pStyle w:val="BasistekstIKNL"/>
        <w:ind w:left="341" w:hanging="284"/>
      </w:pPr>
      <w:r>
        <w:t>25</w:t>
      </w:r>
      <w:r w:rsidRPr="00FE1DE2" w:rsidR="00B62D49">
        <w:t xml:space="preserve"> min</w:t>
      </w:r>
      <w:r w:rsidRPr="00FE1DE2" w:rsidR="00B62D49">
        <w:tab/>
      </w:r>
      <w:r w:rsidRPr="00FE1DE2" w:rsidR="00B62D49">
        <w:t>Nabespreken</w:t>
      </w:r>
      <w:r w:rsidRPr="00FE1DE2" w:rsidR="007F7A55">
        <w:t xml:space="preserve"> </w:t>
      </w:r>
      <w:r w:rsidR="00B93CE1">
        <w:t>op</w:t>
      </w:r>
      <w:r w:rsidRPr="00FE1DE2" w:rsidR="007F7A55">
        <w:t xml:space="preserve">: </w:t>
      </w:r>
    </w:p>
    <w:p w:rsidR="00B93CE1" w:rsidP="00CB5F32" w:rsidRDefault="00B93CE1" w14:paraId="56A2BAE0" w14:textId="12679019">
      <w:pPr>
        <w:pStyle w:val="BasistekstIKNL"/>
        <w:numPr>
          <w:ilvl w:val="0"/>
          <w:numId w:val="29"/>
        </w:numPr>
        <w:ind w:left="1644" w:hanging="170"/>
      </w:pPr>
      <w:r>
        <w:t>Hoe ging het?</w:t>
      </w:r>
    </w:p>
    <w:p w:rsidR="00B93CE1" w:rsidP="00CB5F32" w:rsidRDefault="00FA236C" w14:paraId="60A7868D" w14:textId="59BE005C">
      <w:pPr>
        <w:pStyle w:val="BasistekstIKNL"/>
        <w:numPr>
          <w:ilvl w:val="0"/>
          <w:numId w:val="29"/>
        </w:numPr>
        <w:ind w:left="1644" w:hanging="170"/>
      </w:pPr>
      <w:r>
        <w:t>Wat zie je terug van de s</w:t>
      </w:r>
      <w:r w:rsidR="00B93CE1">
        <w:t xml:space="preserve">tappen </w:t>
      </w:r>
      <w:r>
        <w:t xml:space="preserve">uit </w:t>
      </w:r>
      <w:r w:rsidR="00B93CE1">
        <w:t>SPIKES</w:t>
      </w:r>
    </w:p>
    <w:p w:rsidRPr="00FE1DE2" w:rsidR="00784DCD" w:rsidP="00CB5F32" w:rsidRDefault="00784DCD" w14:paraId="6920BDDC" w14:textId="328F3D8C">
      <w:pPr>
        <w:pStyle w:val="BasistekstIKNL"/>
        <w:numPr>
          <w:ilvl w:val="0"/>
          <w:numId w:val="29"/>
        </w:numPr>
        <w:ind w:left="1644" w:hanging="170"/>
      </w:pPr>
      <w:r>
        <w:t>In welke opzichten was het een ‘goed gesprek’?</w:t>
      </w:r>
    </w:p>
    <w:p w:rsidRPr="00FE1DE2" w:rsidR="00942AB6" w:rsidP="426BC6DF" w:rsidRDefault="009D2A80" w14:paraId="34A09832" w14:textId="505943AD">
      <w:pPr>
        <w:pStyle w:val="BasistekstIKNL"/>
        <w:spacing w:before="120"/>
        <w:ind w:left="1418" w:hanging="1418"/>
        <w:rPr>
          <w:b/>
          <w:bCs/>
        </w:rPr>
      </w:pPr>
      <w:r w:rsidRPr="426BC6DF">
        <w:rPr>
          <w:b/>
          <w:bCs/>
        </w:rPr>
        <w:t>4</w:t>
      </w:r>
      <w:r w:rsidRPr="426BC6DF" w:rsidR="00DD4B8F">
        <w:rPr>
          <w:b/>
          <w:bCs/>
        </w:rPr>
        <w:t>0</w:t>
      </w:r>
      <w:r w:rsidRPr="426BC6DF" w:rsidR="001E5527">
        <w:rPr>
          <w:b/>
          <w:bCs/>
        </w:rPr>
        <w:t xml:space="preserve"> minuten</w:t>
      </w:r>
      <w:r w:rsidR="001E5527">
        <w:rPr>
          <w:b/>
        </w:rPr>
        <w:tab/>
      </w:r>
      <w:r w:rsidRPr="426BC6DF" w:rsidR="00942AB6">
        <w:rPr>
          <w:b/>
          <w:bCs/>
        </w:rPr>
        <w:t>Rollenspel</w:t>
      </w:r>
      <w:r w:rsidRPr="426BC6DF" w:rsidR="007840B4">
        <w:rPr>
          <w:b/>
          <w:bCs/>
        </w:rPr>
        <w:t xml:space="preserve"> spelen</w:t>
      </w:r>
      <w:r w:rsidR="003421E2">
        <w:rPr>
          <w:b/>
          <w:bCs/>
        </w:rPr>
        <w:t>,</w:t>
      </w:r>
      <w:r w:rsidRPr="426BC6DF" w:rsidR="00942AB6">
        <w:rPr>
          <w:b/>
          <w:bCs/>
        </w:rPr>
        <w:t xml:space="preserve"> </w:t>
      </w:r>
      <w:r w:rsidRPr="426BC6DF" w:rsidR="00B93CE1">
        <w:rPr>
          <w:b/>
          <w:bCs/>
        </w:rPr>
        <w:t>casus</w:t>
      </w:r>
      <w:r w:rsidRPr="426BC6DF" w:rsidR="007840B4">
        <w:rPr>
          <w:b/>
          <w:bCs/>
        </w:rPr>
        <w:t xml:space="preserve"> E</w:t>
      </w:r>
      <w:r w:rsidRPr="426BC6DF">
        <w:rPr>
          <w:b/>
          <w:bCs/>
        </w:rPr>
        <w:t xml:space="preserve">motionele patiënt </w:t>
      </w:r>
      <w:r w:rsidRPr="426BC6DF" w:rsidR="003852C1">
        <w:rPr>
          <w:b/>
          <w:bCs/>
        </w:rPr>
        <w:t>(</w:t>
      </w:r>
      <w:r w:rsidRPr="426BC6DF">
        <w:rPr>
          <w:b/>
          <w:bCs/>
        </w:rPr>
        <w:t>casus van deel</w:t>
      </w:r>
      <w:r w:rsidRPr="426BC6DF" w:rsidR="003852C1">
        <w:rPr>
          <w:b/>
          <w:bCs/>
        </w:rPr>
        <w:t>n</w:t>
      </w:r>
      <w:r w:rsidRPr="426BC6DF">
        <w:rPr>
          <w:b/>
          <w:bCs/>
        </w:rPr>
        <w:t xml:space="preserve">emer </w:t>
      </w:r>
      <w:r w:rsidRPr="426BC6DF" w:rsidR="00784DCD">
        <w:rPr>
          <w:b/>
          <w:bCs/>
        </w:rPr>
        <w:t>of optionele</w:t>
      </w:r>
      <w:r w:rsidRPr="426BC6DF" w:rsidR="00DC0F21">
        <w:rPr>
          <w:b/>
          <w:bCs/>
        </w:rPr>
        <w:t xml:space="preserve"> casus Femke)</w:t>
      </w:r>
    </w:p>
    <w:p w:rsidRPr="00FE1DE2" w:rsidR="006B6FAC" w:rsidP="00B93CE1" w:rsidRDefault="009D2A80" w14:paraId="223A1615" w14:textId="5F47A866">
      <w:pPr>
        <w:pStyle w:val="BasistekstIKNL"/>
        <w:ind w:left="340"/>
      </w:pPr>
      <w:r>
        <w:t>5+</w:t>
      </w:r>
      <w:r w:rsidR="00B93CE1">
        <w:t>10</w:t>
      </w:r>
      <w:r w:rsidRPr="00FE1DE2" w:rsidR="00B2028A">
        <w:t xml:space="preserve"> min</w:t>
      </w:r>
      <w:r w:rsidRPr="00FE1DE2" w:rsidR="00B2028A">
        <w:tab/>
      </w:r>
      <w:r w:rsidR="00B93CE1">
        <w:t>Slechtnieuwsg</w:t>
      </w:r>
      <w:r w:rsidRPr="00FE1DE2" w:rsidR="006B6FAC">
        <w:t xml:space="preserve">esprek </w:t>
      </w:r>
      <w:r w:rsidR="007840B4">
        <w:t xml:space="preserve">voorbereiden </w:t>
      </w:r>
      <w:r>
        <w:t>en uitvoeren</w:t>
      </w:r>
      <w:r w:rsidRPr="00FE1DE2" w:rsidR="006B6FAC">
        <w:t xml:space="preserve"> </w:t>
      </w:r>
    </w:p>
    <w:p w:rsidRPr="00FE1DE2" w:rsidR="00B2028A" w:rsidP="00942AB6" w:rsidRDefault="00DC0F21" w14:paraId="223A1619" w14:textId="6D6566AB">
      <w:pPr>
        <w:pStyle w:val="BasistekstIKNL"/>
        <w:ind w:left="341" w:hanging="284"/>
      </w:pPr>
      <w:r>
        <w:t>25</w:t>
      </w:r>
      <w:r w:rsidRPr="00FE1DE2" w:rsidR="00B2028A">
        <w:t xml:space="preserve"> min</w:t>
      </w:r>
      <w:r w:rsidRPr="00FE1DE2" w:rsidR="00B2028A">
        <w:tab/>
      </w:r>
      <w:r>
        <w:t>N</w:t>
      </w:r>
      <w:r w:rsidRPr="00FE1DE2" w:rsidR="00B2028A">
        <w:t>abespreken</w:t>
      </w:r>
    </w:p>
    <w:p w:rsidR="00B93CE1" w:rsidP="009D2A80" w:rsidRDefault="00A84323" w14:paraId="5ABE82CF" w14:textId="70ADCAC7">
      <w:pPr>
        <w:pStyle w:val="BasistekstIKNL"/>
        <w:numPr>
          <w:ilvl w:val="0"/>
          <w:numId w:val="12"/>
        </w:numPr>
        <w:ind w:left="1644" w:hanging="170"/>
      </w:pPr>
      <w:r>
        <w:t xml:space="preserve">Vanuit spelers: </w:t>
      </w:r>
      <w:r w:rsidR="00B93CE1">
        <w:t>Hoe ging het?</w:t>
      </w:r>
    </w:p>
    <w:p w:rsidR="00B2028A" w:rsidP="009D2A80" w:rsidRDefault="426BC6DF" w14:paraId="223A161D" w14:textId="771C3439">
      <w:pPr>
        <w:pStyle w:val="BasistekstIKNL"/>
        <w:numPr>
          <w:ilvl w:val="0"/>
          <w:numId w:val="12"/>
        </w:numPr>
        <w:ind w:left="1644" w:hanging="170"/>
      </w:pPr>
      <w:r>
        <w:t>Vanuit observanten: Hoe is de boodschap gebracht? Hoe werd er gereageerd op de vertoonde emotie, volgens NURSE? Welk effect had dit op de patiënt / naaste?</w:t>
      </w:r>
    </w:p>
    <w:p w:rsidRPr="00FE1DE2" w:rsidR="00DC0F21" w:rsidP="009D2A80" w:rsidRDefault="00DC0F21" w14:paraId="0BA09C30" w14:textId="45CF5738">
      <w:pPr>
        <w:pStyle w:val="BasistekstIKNL"/>
        <w:numPr>
          <w:ilvl w:val="0"/>
          <w:numId w:val="12"/>
        </w:numPr>
        <w:ind w:left="1644" w:hanging="170"/>
      </w:pPr>
      <w:r>
        <w:t>Wat zou je zelf anders doen?</w:t>
      </w:r>
    </w:p>
    <w:p w:rsidR="003253D4" w:rsidP="00DC0F21" w:rsidRDefault="00B62D49" w14:paraId="09C1AF85" w14:textId="3E51D643">
      <w:pPr>
        <w:pStyle w:val="BasistekstIKNL"/>
        <w:numPr>
          <w:ilvl w:val="0"/>
          <w:numId w:val="12"/>
        </w:numPr>
        <w:ind w:left="1644" w:hanging="170"/>
      </w:pPr>
      <w:r w:rsidRPr="00FE1DE2">
        <w:t xml:space="preserve">Tips </w:t>
      </w:r>
    </w:p>
    <w:p w:rsidR="00DC0F21" w:rsidP="1BC9F70B" w:rsidRDefault="00DD4B8F" w14:paraId="649596CA" w14:textId="334B6242">
      <w:pPr>
        <w:pStyle w:val="BasistekstIKNL"/>
        <w:spacing w:before="60"/>
        <w:rPr>
          <w:b w:val="1"/>
          <w:bCs w:val="1"/>
        </w:rPr>
      </w:pPr>
      <w:r w:rsidRPr="1E3CC08B" w:rsidR="00DD4B8F">
        <w:rPr>
          <w:b w:val="1"/>
          <w:bCs w:val="1"/>
        </w:rPr>
        <w:t>10</w:t>
      </w:r>
      <w:r w:rsidRPr="1E3CC08B" w:rsidR="00DC0F21">
        <w:rPr>
          <w:b w:val="1"/>
          <w:bCs w:val="1"/>
        </w:rPr>
        <w:t xml:space="preserve"> minuten</w:t>
      </w:r>
      <w:r>
        <w:tab/>
      </w:r>
      <w:r w:rsidRPr="1E3CC08B" w:rsidR="4E655B95">
        <w:rPr>
          <w:b w:val="1"/>
          <w:bCs w:val="1"/>
        </w:rPr>
        <w:t xml:space="preserve">Evaluatie, </w:t>
      </w:r>
      <w:r w:rsidRPr="1E3CC08B" w:rsidR="00DD4B8F">
        <w:rPr>
          <w:b w:val="1"/>
          <w:bCs w:val="1"/>
        </w:rPr>
        <w:t>groepsgesprek ter afronding</w:t>
      </w:r>
    </w:p>
    <w:p w:rsidRPr="00DC0F21" w:rsidR="00DC0F21" w:rsidP="00DC0F21" w:rsidRDefault="00DC0F21" w14:paraId="3AFEDC9C" w14:textId="4EF3233E">
      <w:pPr>
        <w:pStyle w:val="BasistekstIKNL"/>
        <w:numPr>
          <w:ilvl w:val="0"/>
          <w:numId w:val="35"/>
        </w:numPr>
        <w:ind w:left="1644" w:hanging="170"/>
        <w:rPr>
          <w:b/>
        </w:rPr>
      </w:pPr>
      <w:r>
        <w:t>korte nabespreking</w:t>
      </w:r>
    </w:p>
    <w:p w:rsidRPr="00A001E7" w:rsidR="001235D9" w:rsidP="009D2A80" w:rsidRDefault="00B20E27" w14:paraId="223A1624" w14:textId="06AE411C">
      <w:pPr>
        <w:pStyle w:val="Kop2zondernummerIKNL"/>
      </w:pPr>
      <w:r>
        <w:t xml:space="preserve">Onderdeel </w:t>
      </w:r>
      <w:bookmarkStart w:name="_Hlk530670089" w:id="3"/>
      <w:r w:rsidRPr="00FA236C" w:rsidR="00EB70FD">
        <w:t>Na</w:t>
      </w:r>
      <w:r w:rsidR="00063A27">
        <w:t>bespreken slechtnieuwsgesprek</w:t>
      </w:r>
      <w:bookmarkEnd w:id="3"/>
      <w:r w:rsidR="00EB70FD">
        <w:tab/>
      </w:r>
    </w:p>
    <w:p w:rsidR="00631F01" w:rsidP="00631F01" w:rsidRDefault="005E2D26" w14:paraId="223A1626" w14:textId="7F973784">
      <w:r>
        <w:t>Leerdoelen</w:t>
      </w:r>
      <w:r w:rsidRPr="00631F01" w:rsidR="00631F01">
        <w:t xml:space="preserve"> </w:t>
      </w:r>
    </w:p>
    <w:p w:rsidRPr="00631F01" w:rsidR="002B2C47" w:rsidP="00631F01" w:rsidRDefault="002B2C47" w14:paraId="3DD30ADA" w14:textId="31664119">
      <w:r w:rsidRPr="002B2C47">
        <w:t xml:space="preserve">De deelnemer </w:t>
      </w:r>
      <w:r w:rsidR="00573DAB">
        <w:t xml:space="preserve">kan </w:t>
      </w:r>
    </w:p>
    <w:p w:rsidRPr="00573DAB" w:rsidR="00573DAB" w:rsidP="009D2A80" w:rsidRDefault="00DE695F" w14:paraId="04EFAF37" w14:textId="389D2E5F">
      <w:pPr>
        <w:pStyle w:val="Opsommingteken2eniveauIKNL"/>
      </w:pPr>
      <w:r>
        <w:t xml:space="preserve">aangeven wat hij/zij doet na het slechtnieuwsgesprek, en welke </w:t>
      </w:r>
      <w:r w:rsidRPr="00573DAB" w:rsidR="00573DAB">
        <w:t>rol het behandelend team / collega</w:t>
      </w:r>
      <w:r>
        <w:t>’</w:t>
      </w:r>
      <w:r w:rsidRPr="00573DAB" w:rsidR="00573DAB">
        <w:t xml:space="preserve">s </w:t>
      </w:r>
      <w:r>
        <w:t>daarin hebben</w:t>
      </w:r>
      <w:r w:rsidRPr="00573DAB" w:rsidR="00573DAB">
        <w:t>.</w:t>
      </w:r>
    </w:p>
    <w:p w:rsidRPr="001774DA" w:rsidR="00631F01" w:rsidP="009D2A80" w:rsidRDefault="00631F01" w14:paraId="223A162B" w14:textId="052F6DC6">
      <w:pPr>
        <w:pStyle w:val="Kop2zondernummerIKNL"/>
      </w:pPr>
      <w:r w:rsidRPr="00CB1247">
        <w:t>Programma</w:t>
      </w:r>
      <w:r w:rsidRPr="00CB1247" w:rsidR="00CB1247">
        <w:t xml:space="preserve"> </w:t>
      </w:r>
      <w:r w:rsidRPr="00CB1247" w:rsidR="00CB1247">
        <w:tab/>
      </w:r>
      <w:r w:rsidR="00CB1247">
        <w:t>t</w:t>
      </w:r>
      <w:r w:rsidRPr="00CB1247" w:rsidR="00CB1247">
        <w:t xml:space="preserve">otaal </w:t>
      </w:r>
      <w:r w:rsidR="00890CEE">
        <w:t>3</w:t>
      </w:r>
      <w:r w:rsidRPr="00CB1247" w:rsidR="00CB1247">
        <w:t>0 minuten</w:t>
      </w:r>
      <w:r w:rsidR="00DD4B8F">
        <w:tab/>
      </w:r>
      <w:r w:rsidR="00DD4B8F">
        <w:t>zonder acteurs</w:t>
      </w:r>
      <w:r w:rsidR="001774DA">
        <w:tab/>
      </w:r>
    </w:p>
    <w:p w:rsidR="00800DCB" w:rsidP="001235D9" w:rsidRDefault="004A0F9B" w14:paraId="223A162C" w14:textId="1F5E48D9">
      <w:pPr>
        <w:pStyle w:val="BasistekstIKNL"/>
      </w:pPr>
      <w:r w:rsidRPr="1BC9F70B">
        <w:rPr>
          <w:b/>
          <w:bCs/>
        </w:rPr>
        <w:t>2</w:t>
      </w:r>
      <w:r w:rsidRPr="1BC9F70B" w:rsidR="00DD4B8F">
        <w:rPr>
          <w:b/>
          <w:bCs/>
        </w:rPr>
        <w:t>0</w:t>
      </w:r>
      <w:r w:rsidRPr="1BC9F70B" w:rsidR="001235D9">
        <w:rPr>
          <w:b/>
          <w:bCs/>
        </w:rPr>
        <w:t xml:space="preserve"> </w:t>
      </w:r>
      <w:r w:rsidRPr="1BC9F70B" w:rsidR="00800DCB">
        <w:rPr>
          <w:b/>
          <w:bCs/>
        </w:rPr>
        <w:t>min</w:t>
      </w:r>
      <w:r w:rsidRPr="1BC9F70B" w:rsidR="001235D9">
        <w:rPr>
          <w:b/>
          <w:bCs/>
        </w:rPr>
        <w:t>uten</w:t>
      </w:r>
      <w:r w:rsidR="00381FEA">
        <w:rPr>
          <w:b/>
          <w:bCs/>
        </w:rPr>
        <w:tab/>
      </w:r>
      <w:bookmarkStart w:name="_Hlk530669737" w:id="4"/>
      <w:r w:rsidRPr="1BC9F70B" w:rsidR="001235D9">
        <w:rPr>
          <w:b/>
          <w:bCs/>
        </w:rPr>
        <w:t xml:space="preserve">Bespreken </w:t>
      </w:r>
      <w:r w:rsidR="00381FEA">
        <w:rPr>
          <w:b/>
          <w:bCs/>
        </w:rPr>
        <w:t>onderdeel N</w:t>
      </w:r>
      <w:r w:rsidRPr="1BC9F70B" w:rsidR="009D2A80">
        <w:rPr>
          <w:b/>
          <w:bCs/>
        </w:rPr>
        <w:t>a</w:t>
      </w:r>
      <w:r w:rsidR="00063A27">
        <w:rPr>
          <w:b/>
          <w:bCs/>
        </w:rPr>
        <w:t>bespreken slechtnieuwsge</w:t>
      </w:r>
      <w:r w:rsidRPr="1BC9F70B" w:rsidR="00063A27">
        <w:rPr>
          <w:b/>
          <w:bCs/>
        </w:rPr>
        <w:t>sprek</w:t>
      </w:r>
    </w:p>
    <w:p w:rsidR="003421E2" w:rsidP="003421E2" w:rsidRDefault="00DD4B8F" w14:paraId="46969D8A" w14:textId="77777777">
      <w:pPr>
        <w:pStyle w:val="BasistekstIKNL"/>
        <w:numPr>
          <w:ilvl w:val="0"/>
          <w:numId w:val="32"/>
        </w:numPr>
        <w:ind w:left="1644" w:hanging="170"/>
      </w:pPr>
      <w:r>
        <w:t>Uiteenzetting r</w:t>
      </w:r>
      <w:r w:rsidR="009D2A80">
        <w:t>eflectiecirkel Gibbs</w:t>
      </w:r>
    </w:p>
    <w:p w:rsidR="000344AB" w:rsidP="003421E2" w:rsidRDefault="003421E2" w14:paraId="13A6F58B" w14:textId="7A0E4D18" w14:noSpellErr="1">
      <w:pPr>
        <w:pStyle w:val="BasistekstIKNL"/>
        <w:numPr>
          <w:ilvl w:val="0"/>
          <w:numId w:val="32"/>
        </w:numPr>
        <w:ind w:left="1644" w:hanging="170"/>
        <w:rPr/>
      </w:pPr>
      <w:r w:rsidR="003421E2">
        <w:rPr/>
        <w:t>G</w:t>
      </w:r>
      <w:r w:rsidR="426BC6DF">
        <w:rPr/>
        <w:t xml:space="preserve">roepsgesprek over reflectievraag onderdeel Nagesprek: wat doe je bij een gevoelsmatig zwaar slechtnieuwsgesprek, hoe reflecteer je? Hoe ventileer je je emoties? Rol team/collega’s hierbij? </w:t>
      </w:r>
      <w:r w:rsidR="426BC6DF">
        <w:rPr/>
        <w:t>Terugkoppeling van een slechtnieuwsgesprek vindt dit plaats in team? Zo, ja op welke moment? En welke waarde heeft dit voor jou?</w:t>
      </w:r>
      <w:bookmarkEnd w:id="4"/>
    </w:p>
    <w:p w:rsidRPr="001E5527" w:rsidR="00777121" w:rsidP="1E3CC08B" w:rsidRDefault="00573DAB" w14:paraId="223A1646" w14:textId="178FB8A4">
      <w:pPr>
        <w:spacing w:before="120"/>
        <w:rPr>
          <w:b w:val="1"/>
          <w:bCs w:val="1"/>
        </w:rPr>
      </w:pPr>
      <w:r w:rsidRPr="1E3CC08B" w:rsidR="7623DB52">
        <w:rPr>
          <w:b w:val="1"/>
          <w:bCs w:val="1"/>
        </w:rPr>
        <w:t>10</w:t>
      </w:r>
      <w:r w:rsidRPr="1E3CC08B" w:rsidR="00777121">
        <w:rPr>
          <w:b w:val="1"/>
          <w:bCs w:val="1"/>
        </w:rPr>
        <w:t xml:space="preserve"> minuten</w:t>
      </w:r>
      <w:r>
        <w:tab/>
      </w:r>
      <w:r w:rsidRPr="1E3CC08B" w:rsidR="00777121">
        <w:rPr>
          <w:b w:val="1"/>
          <w:bCs w:val="1"/>
        </w:rPr>
        <w:t>Afsluiting</w:t>
      </w:r>
      <w:r w:rsidRPr="1E3CC08B" w:rsidR="000344AB">
        <w:rPr>
          <w:b w:val="1"/>
          <w:bCs w:val="1"/>
        </w:rPr>
        <w:t xml:space="preserve"> workshop</w:t>
      </w:r>
    </w:p>
    <w:p w:rsidR="00CB1247" w:rsidP="00777121" w:rsidRDefault="00777121" w14:paraId="3A609ECA" w14:textId="51DBBA53">
      <w:r>
        <w:tab/>
      </w:r>
      <w:r>
        <w:tab/>
      </w:r>
      <w:r>
        <w:t xml:space="preserve">Korte </w:t>
      </w:r>
      <w:r w:rsidR="008D2855">
        <w:t xml:space="preserve">evaluatie </w:t>
      </w:r>
      <w:r w:rsidR="00ED4FFE">
        <w:t>ronde met</w:t>
      </w:r>
      <w:r>
        <w:t xml:space="preserve">: </w:t>
      </w:r>
      <w:r w:rsidR="008D2855">
        <w:tab/>
      </w:r>
    </w:p>
    <w:p w:rsidR="000344AB" w:rsidP="003421E2" w:rsidRDefault="008D2855" w14:paraId="0B5E869F" w14:textId="27BCDA1E">
      <w:pPr>
        <w:pStyle w:val="Lijstalinea"/>
        <w:numPr>
          <w:ilvl w:val="0"/>
          <w:numId w:val="23"/>
        </w:numPr>
        <w:ind w:left="1644" w:hanging="170"/>
        <w:rPr/>
      </w:pPr>
      <w:r w:rsidR="008D2855">
        <w:rPr/>
        <w:t xml:space="preserve">Welk specifiek punt(en) </w:t>
      </w:r>
      <w:r w:rsidR="00CB1247">
        <w:rPr/>
        <w:t xml:space="preserve">zijn </w:t>
      </w:r>
      <w:r w:rsidR="008D2855">
        <w:rPr/>
        <w:t xml:space="preserve">je </w:t>
      </w:r>
      <w:r w:rsidR="3B52A4D6">
        <w:rPr/>
        <w:t>bijgebleven</w:t>
      </w:r>
      <w:r w:rsidR="008F09CF">
        <w:rPr/>
        <w:t xml:space="preserve"> in de</w:t>
      </w:r>
      <w:r w:rsidR="000344AB">
        <w:rPr/>
        <w:t>ze</w:t>
      </w:r>
      <w:r w:rsidR="008F09CF">
        <w:rPr/>
        <w:t xml:space="preserve"> workshop</w:t>
      </w:r>
      <w:r w:rsidR="008D2855">
        <w:rPr/>
        <w:t>?</w:t>
      </w:r>
    </w:p>
    <w:p w:rsidRPr="00C913C2" w:rsidR="008D2855" w:rsidP="00F14367" w:rsidRDefault="00CB1247" w14:paraId="223A164A" w14:textId="12496148">
      <w:pPr>
        <w:pStyle w:val="Lijstalinea"/>
        <w:numPr>
          <w:ilvl w:val="0"/>
          <w:numId w:val="23"/>
        </w:numPr>
        <w:ind w:left="1644" w:hanging="170"/>
      </w:pPr>
      <w:r w:rsidRPr="00CB1247">
        <w:t xml:space="preserve">Wat is er nodig om elkaar </w:t>
      </w:r>
      <w:r w:rsidR="00A84323">
        <w:t xml:space="preserve">in het team en </w:t>
      </w:r>
      <w:r w:rsidRPr="00CB1247">
        <w:t>jezelf scherp te houden</w:t>
      </w:r>
      <w:r>
        <w:t>?</w:t>
      </w:r>
    </w:p>
    <w:sectPr w:rsidRPr="00C913C2" w:rsidR="008D2855" w:rsidSect="00712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2D57D1" w:rsidR="003E4CB8" w:rsidP="002D57D1" w:rsidRDefault="003E4CB8" w14:paraId="223A164E" w14:textId="77777777">
      <w:pPr>
        <w:pStyle w:val="Voettekst"/>
      </w:pPr>
    </w:p>
  </w:endnote>
  <w:endnote w:type="continuationSeparator" w:id="0">
    <w:p w:rsidRPr="002D57D1" w:rsidR="003E4CB8" w:rsidP="002D57D1" w:rsidRDefault="003E4CB8" w14:paraId="223A164F" w14:textId="7777777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1B" w:rsidRDefault="00A60E1B" w14:paraId="3DE97ED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218348406"/>
      <w:docPartObj>
        <w:docPartGallery w:val="Page Numbers (Bottom of Page)"/>
        <w:docPartUnique/>
      </w:docPartObj>
    </w:sdtPr>
    <w:sdtEndPr/>
    <w:sdtContent>
      <w:p w:rsidRPr="00A60E1B" w:rsidR="00A60E1B" w:rsidRDefault="00FB0FD6" w14:paraId="4CFA3684" w14:textId="77777777">
        <w:pPr>
          <w:pStyle w:val="Voettekst"/>
          <w:rPr>
            <w:lang w:val="en-US"/>
          </w:rPr>
        </w:pPr>
        <w:r>
          <w:fldChar w:fldCharType="begin"/>
        </w:r>
        <w:r w:rsidRPr="00A60E1B">
          <w:rPr>
            <w:lang w:val="en-US"/>
          </w:rPr>
          <w:instrText>PAGE   \* MERGEFORMAT</w:instrText>
        </w:r>
        <w:r>
          <w:fldChar w:fldCharType="separate"/>
        </w:r>
        <w:r w:rsidRPr="00A60E1B" w:rsidR="00D055FC">
          <w:rPr>
            <w:noProof/>
            <w:lang w:val="en-US"/>
          </w:rPr>
          <w:t>3</w:t>
        </w:r>
        <w:r>
          <w:fldChar w:fldCharType="end"/>
        </w:r>
      </w:p>
      <w:p w:rsidRPr="00A60E1B" w:rsidR="00FB0FD6" w:rsidP="00A60E1B" w:rsidRDefault="00A60E1B" w14:paraId="223A1650" w14:textId="3AAE53AE">
        <w:pPr>
          <w:pStyle w:val="BasistekstIKNL"/>
          <w:rPr>
            <w:lang w:val="en-US"/>
          </w:rPr>
        </w:pPr>
        <w:r w:rsidRPr="009576FD">
          <w:rPr>
            <w:lang w:val="en-US"/>
          </w:rPr>
          <w:t xml:space="preserve">Licentie: </w:t>
        </w:r>
        <w:hyperlink w:history="1" r:id="rId1">
          <w:r w:rsidRPr="00C10C57">
            <w:rPr>
              <w:rStyle w:val="Hyperlink"/>
              <w:lang w:val="en-US"/>
            </w:rPr>
            <w:t>Creative Commons: BY-NC-SA</w:t>
          </w:r>
        </w:hyperlink>
        <w:r>
          <w:rPr>
            <w:rStyle w:val="Hyperlink"/>
            <w:lang w:val="en-US"/>
          </w:rPr>
          <w:t xml:space="preserve">  </w:t>
        </w:r>
        <w:r>
          <w:rPr>
            <w:noProof/>
          </w:rPr>
          <w:drawing>
            <wp:inline distT="0" distB="0" distL="0" distR="0" wp14:anchorId="561ED5F4" wp14:editId="34037DBD">
              <wp:extent cx="554990" cy="194945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99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Pr="00A60E1B" w:rsidR="00FB0FD6" w:rsidRDefault="00FB0FD6" w14:paraId="223A1651" w14:textId="77777777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1B" w:rsidRDefault="00A60E1B" w14:paraId="16DB13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2D57D1" w:rsidR="003E4CB8" w:rsidP="002D57D1" w:rsidRDefault="003E4CB8" w14:paraId="223A164C" w14:textId="77777777">
      <w:pPr>
        <w:pStyle w:val="Voettekst"/>
      </w:pPr>
    </w:p>
  </w:footnote>
  <w:footnote w:type="continuationSeparator" w:id="0">
    <w:p w:rsidRPr="002D57D1" w:rsidR="003E4CB8" w:rsidP="002D57D1" w:rsidRDefault="003E4CB8" w14:paraId="223A164D" w14:textId="77777777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1B" w:rsidRDefault="00A60E1B" w14:paraId="6C66FB85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1E" w:rsidP="53F199C3" w:rsidRDefault="00EA031E" w14:paraId="429A0C31" w14:textId="26D15324">
    <w:pPr>
      <w:pStyle w:val="Koptekst"/>
      <w:rPr>
        <w:sz w:val="16"/>
        <w:szCs w:val="16"/>
      </w:rPr>
    </w:pPr>
    <w:r w:rsidRPr="53F199C3">
      <w:rPr>
        <w:sz w:val="16"/>
        <w:szCs w:val="16"/>
      </w:rPr>
      <w:t>Voor de docent</w:t>
    </w:r>
    <w:r w:rsidR="003869DB">
      <w:rPr>
        <w:sz w:val="16"/>
        <w:szCs w:val="16"/>
      </w:rPr>
      <w:t>/trainer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1B" w:rsidRDefault="00A60E1B" w14:paraId="4D1CCCBD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" w15:restartNumberingAfterBreak="0">
    <w:nsid w:val="11702ACB"/>
    <w:multiLevelType w:val="hybridMultilevel"/>
    <w:tmpl w:val="BDAC20E8"/>
    <w:lvl w:ilvl="0" w:tplc="04130001">
      <w:start w:val="1"/>
      <w:numFmt w:val="bullet"/>
      <w:lvlText w:val=""/>
      <w:lvlJc w:val="left"/>
      <w:pPr>
        <w:ind w:left="264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AE1DF7"/>
    <w:multiLevelType w:val="hybridMultilevel"/>
    <w:tmpl w:val="8052314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5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770D59"/>
    <w:multiLevelType w:val="hybridMultilevel"/>
    <w:tmpl w:val="7D06CB6E"/>
    <w:lvl w:ilvl="0" w:tplc="04130001">
      <w:start w:val="1"/>
      <w:numFmt w:val="bullet"/>
      <w:lvlText w:val=""/>
      <w:lvlJc w:val="left"/>
      <w:pPr>
        <w:ind w:left="213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hint="default" w:ascii="Wingdings" w:hAnsi="Wingdings"/>
      </w:rPr>
    </w:lvl>
  </w:abstractNum>
  <w:abstractNum w:abstractNumId="8" w15:restartNumberingAfterBreak="0">
    <w:nsid w:val="29B96300"/>
    <w:multiLevelType w:val="hybridMultilevel"/>
    <w:tmpl w:val="AADADDA2"/>
    <w:lvl w:ilvl="0" w:tplc="04130001">
      <w:start w:val="1"/>
      <w:numFmt w:val="bullet"/>
      <w:lvlText w:val=""/>
      <w:lvlJc w:val="left"/>
      <w:pPr>
        <w:ind w:left="1862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58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30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2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4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6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8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90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22" w:hanging="360"/>
      </w:pPr>
      <w:rPr>
        <w:rFonts w:hint="default" w:ascii="Wingdings" w:hAnsi="Wingdings"/>
      </w:rPr>
    </w:lvl>
  </w:abstractNum>
  <w:abstractNum w:abstractNumId="9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1" w15:restartNumberingAfterBreak="0">
    <w:nsid w:val="2DD73BCA"/>
    <w:multiLevelType w:val="hybridMultilevel"/>
    <w:tmpl w:val="63A0893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2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hint="default" w:ascii="Wingdings" w:hAnsi="Wingdings"/>
      </w:rPr>
    </w:lvl>
  </w:abstractNum>
  <w:abstractNum w:abstractNumId="13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hint="default" w:ascii="Arial" w:hAnsi="Arial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hint="default" w:ascii="Maiandra GD" w:hAnsi="Maiandra GD"/>
      </w:rPr>
    </w:lvl>
  </w:abstractNum>
  <w:abstractNum w:abstractNumId="14" w15:restartNumberingAfterBreak="0">
    <w:nsid w:val="3CF66544"/>
    <w:multiLevelType w:val="hybridMultilevel"/>
    <w:tmpl w:val="56A42DE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5" w15:restartNumberingAfterBreak="0">
    <w:nsid w:val="3EF920AF"/>
    <w:multiLevelType w:val="hybridMultilevel"/>
    <w:tmpl w:val="4548338E"/>
    <w:lvl w:ilvl="0" w:tplc="04130001">
      <w:start w:val="1"/>
      <w:numFmt w:val="bullet"/>
      <w:lvlText w:val=""/>
      <w:lvlJc w:val="left"/>
      <w:pPr>
        <w:ind w:left="218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hint="default" w:ascii="Wingdings" w:hAnsi="Wingdings"/>
      </w:rPr>
    </w:lvl>
  </w:abstractNum>
  <w:abstractNum w:abstractNumId="16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9A66FA"/>
    <w:multiLevelType w:val="hybridMultilevel"/>
    <w:tmpl w:val="BBA68220"/>
    <w:lvl w:ilvl="0" w:tplc="D90AF2F0">
      <w:start w:val="3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6305361"/>
    <w:multiLevelType w:val="hybridMultilevel"/>
    <w:tmpl w:val="EB14014A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0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1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DE049E0"/>
    <w:multiLevelType w:val="hybridMultilevel"/>
    <w:tmpl w:val="27507940"/>
    <w:lvl w:ilvl="0" w:tplc="D90AF2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EF0FC9"/>
    <w:multiLevelType w:val="hybridMultilevel"/>
    <w:tmpl w:val="8D54713A"/>
    <w:lvl w:ilvl="0" w:tplc="FFFFFFFF">
      <w:start w:val="1"/>
      <w:numFmt w:val="bullet"/>
      <w:lvlText w:val=""/>
      <w:lvlJc w:val="left"/>
      <w:pPr>
        <w:ind w:left="213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hint="default" w:ascii="Wingdings" w:hAnsi="Wingdings"/>
      </w:rPr>
    </w:lvl>
  </w:abstractNum>
  <w:abstractNum w:abstractNumId="25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hint="default" w:ascii="Wingdings" w:hAnsi="Wingdings"/>
      </w:rPr>
    </w:lvl>
  </w:abstractNum>
  <w:abstractNum w:abstractNumId="2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hint="default" w:ascii="Wingdings" w:hAnsi="Wingdings"/>
      </w:rPr>
    </w:lvl>
  </w:abstractNum>
  <w:abstractNum w:abstractNumId="28" w15:restartNumberingAfterBreak="0">
    <w:nsid w:val="59085D24"/>
    <w:multiLevelType w:val="hybridMultilevel"/>
    <w:tmpl w:val="0F7C6BD6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9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0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1" w15:restartNumberingAfterBreak="0">
    <w:nsid w:val="64D6231F"/>
    <w:multiLevelType w:val="hybridMultilevel"/>
    <w:tmpl w:val="87BEEC96"/>
    <w:lvl w:ilvl="0" w:tplc="04130001">
      <w:start w:val="1"/>
      <w:numFmt w:val="bullet"/>
      <w:lvlText w:val=""/>
      <w:lvlJc w:val="left"/>
      <w:pPr>
        <w:ind w:left="218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hint="default" w:ascii="Wingdings" w:hAnsi="Wingdings"/>
      </w:rPr>
    </w:lvl>
  </w:abstractNum>
  <w:abstractNum w:abstractNumId="32" w15:restartNumberingAfterBreak="0">
    <w:nsid w:val="712E368B"/>
    <w:multiLevelType w:val="hybridMultilevel"/>
    <w:tmpl w:val="78909374"/>
    <w:lvl w:ilvl="0" w:tplc="0413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3" w15:restartNumberingAfterBreak="0">
    <w:nsid w:val="73E60166"/>
    <w:multiLevelType w:val="hybridMultilevel"/>
    <w:tmpl w:val="0A58210E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4" w15:restartNumberingAfterBreak="0">
    <w:nsid w:val="758F4717"/>
    <w:multiLevelType w:val="hybridMultilevel"/>
    <w:tmpl w:val="06E2659A"/>
    <w:lvl w:ilvl="0" w:tplc="0413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5" w15:restartNumberingAfterBreak="0">
    <w:nsid w:val="7B2A553B"/>
    <w:multiLevelType w:val="hybridMultilevel"/>
    <w:tmpl w:val="7B82CA2E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6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6"/>
  </w:num>
  <w:num w:numId="5">
    <w:abstractNumId w:val="18"/>
  </w:num>
  <w:num w:numId="6">
    <w:abstractNumId w:val="13"/>
  </w:num>
  <w:num w:numId="7">
    <w:abstractNumId w:val="29"/>
  </w:num>
  <w:num w:numId="8">
    <w:abstractNumId w:val="2"/>
  </w:num>
  <w:num w:numId="9">
    <w:abstractNumId w:val="30"/>
  </w:num>
  <w:num w:numId="10">
    <w:abstractNumId w:val="19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27"/>
  </w:num>
  <w:num w:numId="16">
    <w:abstractNumId w:val="16"/>
  </w:num>
  <w:num w:numId="17">
    <w:abstractNumId w:val="22"/>
  </w:num>
  <w:num w:numId="18">
    <w:abstractNumId w:val="9"/>
  </w:num>
  <w:num w:numId="19">
    <w:abstractNumId w:val="3"/>
  </w:num>
  <w:num w:numId="20">
    <w:abstractNumId w:val="11"/>
  </w:num>
  <w:num w:numId="21">
    <w:abstractNumId w:val="5"/>
  </w:num>
  <w:num w:numId="22">
    <w:abstractNumId w:val="36"/>
  </w:num>
  <w:num w:numId="23">
    <w:abstractNumId w:val="35"/>
  </w:num>
  <w:num w:numId="24">
    <w:abstractNumId w:val="10"/>
  </w:num>
  <w:num w:numId="25">
    <w:abstractNumId w:val="25"/>
  </w:num>
  <w:num w:numId="26">
    <w:abstractNumId w:val="17"/>
  </w:num>
  <w:num w:numId="27">
    <w:abstractNumId w:val="23"/>
  </w:num>
  <w:num w:numId="28">
    <w:abstractNumId w:val="31"/>
  </w:num>
  <w:num w:numId="29">
    <w:abstractNumId w:val="34"/>
  </w:num>
  <w:num w:numId="30">
    <w:abstractNumId w:val="15"/>
  </w:num>
  <w:num w:numId="31">
    <w:abstractNumId w:val="1"/>
  </w:num>
  <w:num w:numId="32">
    <w:abstractNumId w:val="24"/>
  </w:num>
  <w:num w:numId="33">
    <w:abstractNumId w:val="7"/>
  </w:num>
  <w:num w:numId="34">
    <w:abstractNumId w:val="28"/>
  </w:num>
  <w:num w:numId="35">
    <w:abstractNumId w:val="4"/>
  </w:num>
  <w:num w:numId="36">
    <w:abstractNumId w:val="32"/>
  </w:num>
  <w:num w:numId="37">
    <w:abstractNumId w:val="33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nl-NL" w:vendorID="1" w:dllVersion="512" w:checkStyle="1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757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4852"/>
    <w:rsid w:val="00016053"/>
    <w:rsid w:val="000344AB"/>
    <w:rsid w:val="00037869"/>
    <w:rsid w:val="00047434"/>
    <w:rsid w:val="0005289C"/>
    <w:rsid w:val="0005430B"/>
    <w:rsid w:val="00063A27"/>
    <w:rsid w:val="000647FA"/>
    <w:rsid w:val="00070CD4"/>
    <w:rsid w:val="000823FC"/>
    <w:rsid w:val="00085A9A"/>
    <w:rsid w:val="00092E3D"/>
    <w:rsid w:val="00095D8C"/>
    <w:rsid w:val="00096D84"/>
    <w:rsid w:val="000B01C3"/>
    <w:rsid w:val="000B0D35"/>
    <w:rsid w:val="000B5523"/>
    <w:rsid w:val="000D4618"/>
    <w:rsid w:val="000D4CE4"/>
    <w:rsid w:val="000D6AB7"/>
    <w:rsid w:val="000E0D26"/>
    <w:rsid w:val="000E6B87"/>
    <w:rsid w:val="000E6E43"/>
    <w:rsid w:val="000F1ECD"/>
    <w:rsid w:val="000F36A2"/>
    <w:rsid w:val="000F4C88"/>
    <w:rsid w:val="00106601"/>
    <w:rsid w:val="001113B2"/>
    <w:rsid w:val="001143DB"/>
    <w:rsid w:val="0011505C"/>
    <w:rsid w:val="001151FB"/>
    <w:rsid w:val="001207FC"/>
    <w:rsid w:val="00122DED"/>
    <w:rsid w:val="001235D9"/>
    <w:rsid w:val="00123EB6"/>
    <w:rsid w:val="001328B2"/>
    <w:rsid w:val="001333D0"/>
    <w:rsid w:val="00157B23"/>
    <w:rsid w:val="001638AD"/>
    <w:rsid w:val="00164AD5"/>
    <w:rsid w:val="001728A2"/>
    <w:rsid w:val="001774DA"/>
    <w:rsid w:val="00181E0D"/>
    <w:rsid w:val="001845A2"/>
    <w:rsid w:val="00184D1A"/>
    <w:rsid w:val="00186ABA"/>
    <w:rsid w:val="001A3DE6"/>
    <w:rsid w:val="001A68C5"/>
    <w:rsid w:val="001B1B37"/>
    <w:rsid w:val="001C0269"/>
    <w:rsid w:val="001D2A06"/>
    <w:rsid w:val="001E060F"/>
    <w:rsid w:val="001E3495"/>
    <w:rsid w:val="001E5527"/>
    <w:rsid w:val="001F2F2E"/>
    <w:rsid w:val="001F58B6"/>
    <w:rsid w:val="001F5B4F"/>
    <w:rsid w:val="0020607F"/>
    <w:rsid w:val="00222CF9"/>
    <w:rsid w:val="0022669E"/>
    <w:rsid w:val="002334F1"/>
    <w:rsid w:val="00236DE9"/>
    <w:rsid w:val="00242127"/>
    <w:rsid w:val="00242C0A"/>
    <w:rsid w:val="00243733"/>
    <w:rsid w:val="00246068"/>
    <w:rsid w:val="002524E4"/>
    <w:rsid w:val="00264D90"/>
    <w:rsid w:val="00276907"/>
    <w:rsid w:val="00283D6A"/>
    <w:rsid w:val="00287C55"/>
    <w:rsid w:val="00287D5E"/>
    <w:rsid w:val="002A221D"/>
    <w:rsid w:val="002A4B00"/>
    <w:rsid w:val="002A613F"/>
    <w:rsid w:val="002B2C47"/>
    <w:rsid w:val="002C0BD1"/>
    <w:rsid w:val="002C445F"/>
    <w:rsid w:val="002D1955"/>
    <w:rsid w:val="002D3BCD"/>
    <w:rsid w:val="002D57D1"/>
    <w:rsid w:val="002D7E4D"/>
    <w:rsid w:val="002E2560"/>
    <w:rsid w:val="00323DC5"/>
    <w:rsid w:val="003253D4"/>
    <w:rsid w:val="00335067"/>
    <w:rsid w:val="003361A6"/>
    <w:rsid w:val="003421E2"/>
    <w:rsid w:val="00353AA5"/>
    <w:rsid w:val="00365327"/>
    <w:rsid w:val="0037211F"/>
    <w:rsid w:val="00377612"/>
    <w:rsid w:val="00381FEA"/>
    <w:rsid w:val="003852C1"/>
    <w:rsid w:val="0038561C"/>
    <w:rsid w:val="003869DB"/>
    <w:rsid w:val="00392A90"/>
    <w:rsid w:val="003A28DF"/>
    <w:rsid w:val="003A31AD"/>
    <w:rsid w:val="003B4485"/>
    <w:rsid w:val="003B543A"/>
    <w:rsid w:val="003C2342"/>
    <w:rsid w:val="003D13F7"/>
    <w:rsid w:val="003D7A5A"/>
    <w:rsid w:val="003E4CB8"/>
    <w:rsid w:val="003E4F45"/>
    <w:rsid w:val="003E5EFA"/>
    <w:rsid w:val="003F4B45"/>
    <w:rsid w:val="00407A05"/>
    <w:rsid w:val="004152B7"/>
    <w:rsid w:val="00417B83"/>
    <w:rsid w:val="004201DF"/>
    <w:rsid w:val="0043420F"/>
    <w:rsid w:val="00437DCE"/>
    <w:rsid w:val="004440C5"/>
    <w:rsid w:val="00451FDB"/>
    <w:rsid w:val="004564A6"/>
    <w:rsid w:val="00460962"/>
    <w:rsid w:val="00462E65"/>
    <w:rsid w:val="00466641"/>
    <w:rsid w:val="00467BEB"/>
    <w:rsid w:val="004711FA"/>
    <w:rsid w:val="00482150"/>
    <w:rsid w:val="00482E91"/>
    <w:rsid w:val="004836F7"/>
    <w:rsid w:val="00486487"/>
    <w:rsid w:val="004A0F9B"/>
    <w:rsid w:val="004A2A53"/>
    <w:rsid w:val="004A43F1"/>
    <w:rsid w:val="004C2B72"/>
    <w:rsid w:val="004C66DB"/>
    <w:rsid w:val="004F050F"/>
    <w:rsid w:val="00501536"/>
    <w:rsid w:val="005101E0"/>
    <w:rsid w:val="00511688"/>
    <w:rsid w:val="00516915"/>
    <w:rsid w:val="00517251"/>
    <w:rsid w:val="0055193B"/>
    <w:rsid w:val="00561E91"/>
    <w:rsid w:val="00564C14"/>
    <w:rsid w:val="00573DAB"/>
    <w:rsid w:val="00575FFC"/>
    <w:rsid w:val="005829B5"/>
    <w:rsid w:val="00584DB1"/>
    <w:rsid w:val="00587733"/>
    <w:rsid w:val="00594C0A"/>
    <w:rsid w:val="005A0D19"/>
    <w:rsid w:val="005B5BEC"/>
    <w:rsid w:val="005C142A"/>
    <w:rsid w:val="005C15BD"/>
    <w:rsid w:val="005C4B48"/>
    <w:rsid w:val="005D2800"/>
    <w:rsid w:val="005D42EF"/>
    <w:rsid w:val="005D6E87"/>
    <w:rsid w:val="005E2D26"/>
    <w:rsid w:val="00600ECC"/>
    <w:rsid w:val="00612C22"/>
    <w:rsid w:val="00616FBA"/>
    <w:rsid w:val="00621273"/>
    <w:rsid w:val="00625BEE"/>
    <w:rsid w:val="006301D1"/>
    <w:rsid w:val="006307AE"/>
    <w:rsid w:val="00631F01"/>
    <w:rsid w:val="00632214"/>
    <w:rsid w:val="00632DBD"/>
    <w:rsid w:val="006522E6"/>
    <w:rsid w:val="00666BB3"/>
    <w:rsid w:val="00667826"/>
    <w:rsid w:val="00675ACD"/>
    <w:rsid w:val="00681711"/>
    <w:rsid w:val="006A792B"/>
    <w:rsid w:val="006B55B4"/>
    <w:rsid w:val="006B6FAC"/>
    <w:rsid w:val="006D6D5E"/>
    <w:rsid w:val="006E2B34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417B"/>
    <w:rsid w:val="00740360"/>
    <w:rsid w:val="0075012C"/>
    <w:rsid w:val="007579D5"/>
    <w:rsid w:val="00760BA6"/>
    <w:rsid w:val="00773BC2"/>
    <w:rsid w:val="007743C6"/>
    <w:rsid w:val="007749D6"/>
    <w:rsid w:val="00777121"/>
    <w:rsid w:val="007840B4"/>
    <w:rsid w:val="00784DCD"/>
    <w:rsid w:val="00793054"/>
    <w:rsid w:val="00794D56"/>
    <w:rsid w:val="007977FC"/>
    <w:rsid w:val="007A514E"/>
    <w:rsid w:val="007B0A61"/>
    <w:rsid w:val="007B47F5"/>
    <w:rsid w:val="007C1133"/>
    <w:rsid w:val="007E094C"/>
    <w:rsid w:val="007E21BA"/>
    <w:rsid w:val="007E7F62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20078"/>
    <w:rsid w:val="008223E0"/>
    <w:rsid w:val="00824569"/>
    <w:rsid w:val="00844FC1"/>
    <w:rsid w:val="00851F20"/>
    <w:rsid w:val="00856ACA"/>
    <w:rsid w:val="00872B27"/>
    <w:rsid w:val="00877364"/>
    <w:rsid w:val="008800DE"/>
    <w:rsid w:val="00885113"/>
    <w:rsid w:val="00890AB3"/>
    <w:rsid w:val="00890CEE"/>
    <w:rsid w:val="0089361F"/>
    <w:rsid w:val="00894141"/>
    <w:rsid w:val="008A70E7"/>
    <w:rsid w:val="008B5CD1"/>
    <w:rsid w:val="008C19BC"/>
    <w:rsid w:val="008C666C"/>
    <w:rsid w:val="008C7E4E"/>
    <w:rsid w:val="008D2855"/>
    <w:rsid w:val="008D4EB2"/>
    <w:rsid w:val="008D7BDD"/>
    <w:rsid w:val="008E12AA"/>
    <w:rsid w:val="008E2DA1"/>
    <w:rsid w:val="008E2F78"/>
    <w:rsid w:val="008E32F1"/>
    <w:rsid w:val="008F09CF"/>
    <w:rsid w:val="008F5A2E"/>
    <w:rsid w:val="009007FD"/>
    <w:rsid w:val="00900F57"/>
    <w:rsid w:val="00907BCD"/>
    <w:rsid w:val="00927639"/>
    <w:rsid w:val="00942AB6"/>
    <w:rsid w:val="009461E3"/>
    <w:rsid w:val="00950DB4"/>
    <w:rsid w:val="009606EB"/>
    <w:rsid w:val="00965A30"/>
    <w:rsid w:val="0097623E"/>
    <w:rsid w:val="0097672B"/>
    <w:rsid w:val="009A4474"/>
    <w:rsid w:val="009B3577"/>
    <w:rsid w:val="009B4DBF"/>
    <w:rsid w:val="009C0F63"/>
    <w:rsid w:val="009C2030"/>
    <w:rsid w:val="009C60AF"/>
    <w:rsid w:val="009C7823"/>
    <w:rsid w:val="009C7EF5"/>
    <w:rsid w:val="009D0267"/>
    <w:rsid w:val="009D2A80"/>
    <w:rsid w:val="009D53BD"/>
    <w:rsid w:val="009E0F9C"/>
    <w:rsid w:val="009E1357"/>
    <w:rsid w:val="009E7AA2"/>
    <w:rsid w:val="009E7D03"/>
    <w:rsid w:val="00A001E7"/>
    <w:rsid w:val="00A0083F"/>
    <w:rsid w:val="00A026B2"/>
    <w:rsid w:val="00A21206"/>
    <w:rsid w:val="00A22349"/>
    <w:rsid w:val="00A22548"/>
    <w:rsid w:val="00A337B8"/>
    <w:rsid w:val="00A36490"/>
    <w:rsid w:val="00A36FFD"/>
    <w:rsid w:val="00A403D3"/>
    <w:rsid w:val="00A4390A"/>
    <w:rsid w:val="00A47895"/>
    <w:rsid w:val="00A602CC"/>
    <w:rsid w:val="00A60D3D"/>
    <w:rsid w:val="00A60E1B"/>
    <w:rsid w:val="00A637EA"/>
    <w:rsid w:val="00A64C36"/>
    <w:rsid w:val="00A6774C"/>
    <w:rsid w:val="00A715E0"/>
    <w:rsid w:val="00A76E7C"/>
    <w:rsid w:val="00A80E03"/>
    <w:rsid w:val="00A82ADD"/>
    <w:rsid w:val="00A84323"/>
    <w:rsid w:val="00A848F6"/>
    <w:rsid w:val="00A9282A"/>
    <w:rsid w:val="00AB1E21"/>
    <w:rsid w:val="00AC5535"/>
    <w:rsid w:val="00AD24E6"/>
    <w:rsid w:val="00AD3466"/>
    <w:rsid w:val="00AD6D72"/>
    <w:rsid w:val="00AE6014"/>
    <w:rsid w:val="00AF72FD"/>
    <w:rsid w:val="00B0112A"/>
    <w:rsid w:val="00B0606A"/>
    <w:rsid w:val="00B13831"/>
    <w:rsid w:val="00B2028A"/>
    <w:rsid w:val="00B20E27"/>
    <w:rsid w:val="00B26B99"/>
    <w:rsid w:val="00B31F3F"/>
    <w:rsid w:val="00B460C2"/>
    <w:rsid w:val="00B61495"/>
    <w:rsid w:val="00B62D49"/>
    <w:rsid w:val="00B67126"/>
    <w:rsid w:val="00B73039"/>
    <w:rsid w:val="00B73A97"/>
    <w:rsid w:val="00B75921"/>
    <w:rsid w:val="00B75ED8"/>
    <w:rsid w:val="00B829E1"/>
    <w:rsid w:val="00B92A46"/>
    <w:rsid w:val="00B93CE1"/>
    <w:rsid w:val="00B9540B"/>
    <w:rsid w:val="00B95648"/>
    <w:rsid w:val="00B959E7"/>
    <w:rsid w:val="00B95E67"/>
    <w:rsid w:val="00BA1B23"/>
    <w:rsid w:val="00BB2042"/>
    <w:rsid w:val="00BB2743"/>
    <w:rsid w:val="00BB291C"/>
    <w:rsid w:val="00BE2631"/>
    <w:rsid w:val="00BF0228"/>
    <w:rsid w:val="00BF6A7B"/>
    <w:rsid w:val="00BF75F7"/>
    <w:rsid w:val="00C01F2C"/>
    <w:rsid w:val="00C07B0D"/>
    <w:rsid w:val="00C20D2C"/>
    <w:rsid w:val="00C409F5"/>
    <w:rsid w:val="00C42D77"/>
    <w:rsid w:val="00C50883"/>
    <w:rsid w:val="00C56CE8"/>
    <w:rsid w:val="00C57BBC"/>
    <w:rsid w:val="00C61462"/>
    <w:rsid w:val="00C80B2D"/>
    <w:rsid w:val="00C83667"/>
    <w:rsid w:val="00C913C2"/>
    <w:rsid w:val="00C93473"/>
    <w:rsid w:val="00CA19B2"/>
    <w:rsid w:val="00CB1247"/>
    <w:rsid w:val="00CB2AE8"/>
    <w:rsid w:val="00CB3EBD"/>
    <w:rsid w:val="00CB47F8"/>
    <w:rsid w:val="00CB5F32"/>
    <w:rsid w:val="00CB63D5"/>
    <w:rsid w:val="00CC126F"/>
    <w:rsid w:val="00CD25A9"/>
    <w:rsid w:val="00CD335E"/>
    <w:rsid w:val="00CE068D"/>
    <w:rsid w:val="00CF26CD"/>
    <w:rsid w:val="00CF4758"/>
    <w:rsid w:val="00D055FC"/>
    <w:rsid w:val="00D061DC"/>
    <w:rsid w:val="00D13C27"/>
    <w:rsid w:val="00D152F9"/>
    <w:rsid w:val="00D15B3C"/>
    <w:rsid w:val="00D71F01"/>
    <w:rsid w:val="00D72D9B"/>
    <w:rsid w:val="00D77432"/>
    <w:rsid w:val="00D92011"/>
    <w:rsid w:val="00DA4478"/>
    <w:rsid w:val="00DA5FFC"/>
    <w:rsid w:val="00DB00A8"/>
    <w:rsid w:val="00DB2CA1"/>
    <w:rsid w:val="00DC0F21"/>
    <w:rsid w:val="00DC2F99"/>
    <w:rsid w:val="00DD321C"/>
    <w:rsid w:val="00DD4B8F"/>
    <w:rsid w:val="00DD5C20"/>
    <w:rsid w:val="00DE695F"/>
    <w:rsid w:val="00DF32D5"/>
    <w:rsid w:val="00E16A82"/>
    <w:rsid w:val="00E238BE"/>
    <w:rsid w:val="00E30623"/>
    <w:rsid w:val="00E479FA"/>
    <w:rsid w:val="00E53862"/>
    <w:rsid w:val="00E54AD1"/>
    <w:rsid w:val="00E5571B"/>
    <w:rsid w:val="00E5661E"/>
    <w:rsid w:val="00E62101"/>
    <w:rsid w:val="00E67539"/>
    <w:rsid w:val="00E678A0"/>
    <w:rsid w:val="00E70047"/>
    <w:rsid w:val="00E71112"/>
    <w:rsid w:val="00E76680"/>
    <w:rsid w:val="00E9090E"/>
    <w:rsid w:val="00EA031E"/>
    <w:rsid w:val="00EA0BF0"/>
    <w:rsid w:val="00EB05D8"/>
    <w:rsid w:val="00EB70FD"/>
    <w:rsid w:val="00EB7A2D"/>
    <w:rsid w:val="00EC2250"/>
    <w:rsid w:val="00ED3C1B"/>
    <w:rsid w:val="00ED4FFE"/>
    <w:rsid w:val="00ED576D"/>
    <w:rsid w:val="00EF1484"/>
    <w:rsid w:val="00EF3D60"/>
    <w:rsid w:val="00F03461"/>
    <w:rsid w:val="00F14B70"/>
    <w:rsid w:val="00F204AB"/>
    <w:rsid w:val="00F26D8E"/>
    <w:rsid w:val="00F4235D"/>
    <w:rsid w:val="00F42D50"/>
    <w:rsid w:val="00F7766C"/>
    <w:rsid w:val="00F80FDA"/>
    <w:rsid w:val="00F82076"/>
    <w:rsid w:val="00F82A36"/>
    <w:rsid w:val="00F83197"/>
    <w:rsid w:val="00F91850"/>
    <w:rsid w:val="00F92461"/>
    <w:rsid w:val="00F939A3"/>
    <w:rsid w:val="00FA236C"/>
    <w:rsid w:val="00FA7760"/>
    <w:rsid w:val="00FB0FD6"/>
    <w:rsid w:val="00FC0F80"/>
    <w:rsid w:val="00FC5453"/>
    <w:rsid w:val="00FC62CB"/>
    <w:rsid w:val="00FE09E4"/>
    <w:rsid w:val="00FE1BFD"/>
    <w:rsid w:val="00FE1DE2"/>
    <w:rsid w:val="00FE6AE4"/>
    <w:rsid w:val="0F24CEE6"/>
    <w:rsid w:val="14296C37"/>
    <w:rsid w:val="1BC9F70B"/>
    <w:rsid w:val="1E3CC08B"/>
    <w:rsid w:val="231A6360"/>
    <w:rsid w:val="3417C605"/>
    <w:rsid w:val="34569348"/>
    <w:rsid w:val="359CC06F"/>
    <w:rsid w:val="3B52A4D6"/>
    <w:rsid w:val="426BC6DF"/>
    <w:rsid w:val="4561EA38"/>
    <w:rsid w:val="4E655B95"/>
    <w:rsid w:val="53F199C3"/>
    <w:rsid w:val="5F458715"/>
    <w:rsid w:val="659C9235"/>
    <w:rsid w:val="7623D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ru v:ext="edit" colors="#ddd"/>
    </o:shapedefaults>
    <o:shapelayout v:ext="edit">
      <o:idmap v:ext="edit" data="1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aliases w:val="Standaard IKNL"/>
    <w:qFormat/>
    <w:rsid w:val="00467BEB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sistekstIKNL" w:customStyle="1">
    <w:name w:val="Basistekst IKNL"/>
    <w:basedOn w:val="ZsysbasisIKNL"/>
    <w:rsid w:val="00122DED"/>
  </w:style>
  <w:style w:type="paragraph" w:styleId="ZsysbasisIKNL" w:customStyle="1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BasistekstvetIKNL" w:customStyle="1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styleId="AdresvakIKNL" w:customStyle="1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styleId="KoptekstIKNL" w:customStyle="1">
    <w:name w:val="Koptekst IKNL"/>
    <w:basedOn w:val="ZsysbasisIKNL"/>
    <w:rsid w:val="00122DED"/>
    <w:rPr>
      <w:noProof/>
    </w:rPr>
  </w:style>
  <w:style w:type="paragraph" w:styleId="VoettekstIKNL" w:customStyle="1">
    <w:name w:val="Voettekst IKNL"/>
    <w:basedOn w:val="ZsysbasisIKNL"/>
    <w:rsid w:val="00122DED"/>
    <w:rPr>
      <w:noProof/>
    </w:rPr>
  </w:style>
  <w:style w:type="paragraph" w:styleId="Opsommingteken1eniveauIKNL" w:customStyle="1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styleId="BasistekstcursiefIKNL" w:customStyle="1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Opsommingteken2eniveauIKNL" w:customStyle="1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styleId="Tussenkop1eniveauIKNL" w:customStyle="1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styleId="Tussenkop2eniveauIKNL" w:customStyle="1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styleId="Opsommingnummer1eniveauIKNL" w:customStyle="1">
    <w:name w:val="Opsomming nummer 1e niveau IKNL"/>
    <w:basedOn w:val="ZsysbasisIKNL"/>
    <w:rsid w:val="00482150"/>
    <w:pPr>
      <w:numPr>
        <w:numId w:val="2"/>
      </w:numPr>
    </w:pPr>
  </w:style>
  <w:style w:type="paragraph" w:styleId="Opsommingnummer2eniveauIKNL" w:customStyle="1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styleId="Opsommingnummer3eniveauIKNL" w:customStyle="1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styleId="Inspring1eniveauIKNL" w:customStyle="1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styleId="Inspring2eniveauIKNL" w:customStyle="1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styleId="Inspring3eniveauIKNL" w:customStyle="1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styleId="Zwevend1eniveauIKNL" w:customStyle="1">
    <w:name w:val="Zwevend 1e niveau IKNL"/>
    <w:basedOn w:val="ZsysbasisIKNL"/>
    <w:rsid w:val="00A22349"/>
    <w:pPr>
      <w:ind w:left="340"/>
    </w:pPr>
  </w:style>
  <w:style w:type="paragraph" w:styleId="Zwevend2eniveauIKNL" w:customStyle="1">
    <w:name w:val="Zwevend 2e niveau IKNL"/>
    <w:basedOn w:val="ZsysbasisIKNL"/>
    <w:rsid w:val="00A22349"/>
    <w:pPr>
      <w:ind w:left="680"/>
    </w:pPr>
  </w:style>
  <w:style w:type="paragraph" w:styleId="Zwevend3eniveauIKNL" w:customStyle="1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styleId="Kop2zondernummerIKNL" w:customStyle="1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styleId="zsysVeldMarkering" w:customStyle="1">
    <w:name w:val="zsysVeldMarkering"/>
    <w:basedOn w:val="Standaardalinea-lettertype"/>
    <w:rsid w:val="00122DED"/>
    <w:rPr>
      <w:bdr w:val="none" w:color="auto" w:sz="0" w:space="0"/>
      <w:shd w:val="clear" w:color="auto" w:fill="FFFF00"/>
    </w:rPr>
  </w:style>
  <w:style w:type="paragraph" w:styleId="Kop1zondernummerIKNL" w:customStyle="1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styleId="Kop3zondernummerIKNL" w:customStyle="1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styleId="LijstopsommingnummerIKNL" w:customStyle="1">
    <w:name w:val="Lijst opsomming nummer IKNL"/>
    <w:basedOn w:val="Geenlijst"/>
    <w:rsid w:val="00482150"/>
    <w:pPr>
      <w:numPr>
        <w:numId w:val="2"/>
      </w:numPr>
    </w:pPr>
  </w:style>
  <w:style w:type="paragraph" w:styleId="Opsommingletter1eniveauIKNL" w:customStyle="1">
    <w:name w:val="Opsomming letter 1e niveau IKNL"/>
    <w:basedOn w:val="ZsysbasisIKNL"/>
    <w:rsid w:val="00DD321C"/>
    <w:pPr>
      <w:numPr>
        <w:numId w:val="7"/>
      </w:numPr>
    </w:pPr>
  </w:style>
  <w:style w:type="numbering" w:styleId="LijstopsommingtekenIKNL" w:customStyle="1">
    <w:name w:val="Lijst opsomming teken IKNL"/>
    <w:basedOn w:val="Geenlijst"/>
    <w:rsid w:val="00482150"/>
    <w:pPr>
      <w:numPr>
        <w:numId w:val="6"/>
      </w:numPr>
    </w:pPr>
  </w:style>
  <w:style w:type="paragraph" w:styleId="ZsyseenpuntIKNL" w:customStyle="1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styleId="Opsommingteken3eniveauIKNL" w:customStyle="1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styleId="Opsommingletter2eniveauIKNL" w:customStyle="1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styleId="Opsommingletter3eniveauIKNL" w:customStyle="1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styleId="DocumentgegevensIKNL" w:customStyle="1">
    <w:name w:val="Documentgegevens IKNL"/>
    <w:basedOn w:val="ZsysbasisIKNL"/>
    <w:rsid w:val="00A602CC"/>
  </w:style>
  <w:style w:type="paragraph" w:styleId="DocumentgegevensonderwerpIKNL" w:customStyle="1">
    <w:name w:val="Documentgegevens onderwerp IKNL"/>
    <w:basedOn w:val="ZsysbasisIKNL"/>
    <w:rsid w:val="00A602CC"/>
  </w:style>
  <w:style w:type="paragraph" w:styleId="DocumentgegevensdatumIKNL" w:customStyle="1">
    <w:name w:val="Documentgegevens datum IKNL"/>
    <w:basedOn w:val="ZsysbasisIKNL"/>
    <w:rsid w:val="00675ACD"/>
  </w:style>
  <w:style w:type="paragraph" w:styleId="DocumentgegevensreferentieIKNL" w:customStyle="1">
    <w:name w:val="Documentgegevens referentie IKNL"/>
    <w:basedOn w:val="ZsysbasisIKNL"/>
    <w:rsid w:val="00A602CC"/>
  </w:style>
  <w:style w:type="paragraph" w:styleId="DocumentgegevenskopjeIKNL" w:customStyle="1">
    <w:name w:val="Documentgegevens kopje IKNL"/>
    <w:basedOn w:val="ZsysbasisIKNL"/>
    <w:rsid w:val="00675ACD"/>
    <w:rPr>
      <w:sz w:val="14"/>
    </w:rPr>
  </w:style>
  <w:style w:type="paragraph" w:styleId="RetouradresIKNL" w:customStyle="1">
    <w:name w:val="Retouradres IKNL"/>
    <w:basedOn w:val="ZsysbasisIKNL"/>
    <w:rsid w:val="00D152F9"/>
    <w:rPr>
      <w:noProof/>
      <w:sz w:val="14"/>
    </w:rPr>
  </w:style>
  <w:style w:type="paragraph" w:styleId="AfzendergegevensIKNL" w:customStyle="1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styleId="AfzendergegevenskopjeIKNL" w:customStyle="1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styleId="LijstopsommingletterIKNL" w:customStyle="1">
    <w:name w:val="Lijst opsomming letter IKNL"/>
    <w:basedOn w:val="Geenlijst"/>
    <w:rsid w:val="0005289C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styleId="VoettekstChar" w:customStyle="1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153b1d74917f495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nl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3fca-ad21-4d8f-9fb9-f3db1e87f752}"/>
      </w:docPartPr>
      <w:docPartBody>
        <w:p w14:paraId="0540F0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slechtnieuwsgesprek</titel_x0020_fil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329-0ABA-4BC4-9685-A3205CF3B5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a945723-82b9-4727-8c49-998e271cfa53"/>
    <ds:schemaRef ds:uri="http://purl.org/dc/elements/1.1/"/>
    <ds:schemaRef ds:uri="http://schemas.microsoft.com/office/2006/metadata/properties"/>
    <ds:schemaRef ds:uri="http://schemas.microsoft.com/office/infopath/2007/PartnerControls"/>
    <ds:schemaRef ds:uri="c63ed0a4-ab18-4dd8-8186-4df2f6b055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87439-7020-45B1-B493-A89CE8E0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66043-7290-4896-9CD9-F149485C81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Anke van de Vegte</dc:creator>
  <lastModifiedBy>Anke van de Vegte</lastModifiedBy>
  <revision>3</revision>
  <dcterms:created xsi:type="dcterms:W3CDTF">2021-03-17T08:57:00.0000000Z</dcterms:created>
  <dcterms:modified xsi:type="dcterms:W3CDTF">2023-09-21T11:36:29.7587267Z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</Properties>
</file>